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09" w:rsidRPr="00687351" w:rsidRDefault="008D3F2B" w:rsidP="008D3F2B">
      <w:pPr>
        <w:pStyle w:val="a4"/>
        <w:shd w:val="clear" w:color="auto" w:fill="auto"/>
        <w:spacing w:after="0" w:line="240" w:lineRule="auto"/>
        <w:ind w:right="40"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B17909" w:rsidRPr="00687351">
        <w:rPr>
          <w:sz w:val="24"/>
          <w:szCs w:val="24"/>
        </w:rPr>
        <w:t>Уровень детского дорожно-транспортного травматизма в России остается недопустимо высоким. За 8 месяцев 2017 г. зарегистрировано 12818 дорожно-транспортных происшествий (далее - ДТП) с участием детей и подростков в возрасте до 16 лет, в результате которых 502 ребенка погибли и 13840 детей получили ранения.</w:t>
      </w:r>
    </w:p>
    <w:p w:rsidR="00B17909" w:rsidRPr="00687351" w:rsidRDefault="00B17909" w:rsidP="00687351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Одним из основных видов ДТП с участием детей (45,6%) являются происшествия с детьми-пассажирами. В 5849 ДТП 324 ребенка погибли </w:t>
      </w:r>
      <w:r w:rsidRPr="00687351">
        <w:rPr>
          <w:sz w:val="24"/>
          <w:szCs w:val="24"/>
          <w:vertAlign w:val="subscript"/>
        </w:rPr>
        <w:t>и</w:t>
      </w:r>
      <w:r w:rsidRPr="00687351">
        <w:rPr>
          <w:sz w:val="24"/>
          <w:szCs w:val="24"/>
        </w:rPr>
        <w:t xml:space="preserve"> 6744 - получили ранения. Наибольшая тяжесть последствий в таких ДТП зафиксирована на автодорогах вне населенных пунктов. 80,4% детей-пассажиров, находились в салонах легковых автомобилей. В 13,8% происшествий выявлены нарушения правил перевозки несовершеннолетних пассажиров.</w:t>
      </w:r>
    </w:p>
    <w:p w:rsidR="00B17909" w:rsidRPr="00687351" w:rsidRDefault="00B17909" w:rsidP="00687351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Вызывает тревогу состояние аварийности с участием детей-пешеходов (40,9% от общего числа ДТП с участием детей). В 5246 ДТП 128 детей погибли и 5291 ребенок получил ранения. 97,5% наездов на детей-пешеходов зарегистрировано в городах и населенных пунктах. Переход проезжей части детьми вне пешеходного перехода - самая распространенная причина наездов на детей-пешеходов (32,5% от всех ДТП по вине детей-пешеходов). Участниками </w:t>
      </w:r>
      <w:r w:rsidRPr="00687351">
        <w:rPr>
          <w:rStyle w:val="11"/>
          <w:sz w:val="24"/>
          <w:szCs w:val="24"/>
        </w:rPr>
        <w:t xml:space="preserve">87 происшествий стали дети </w:t>
      </w:r>
      <w:r w:rsidRPr="00687351">
        <w:rPr>
          <w:rStyle w:val="112"/>
          <w:sz w:val="24"/>
          <w:szCs w:val="24"/>
        </w:rPr>
        <w:t xml:space="preserve">в </w:t>
      </w:r>
      <w:r w:rsidRPr="00687351">
        <w:rPr>
          <w:rStyle w:val="11"/>
          <w:sz w:val="24"/>
          <w:szCs w:val="24"/>
        </w:rPr>
        <w:t>возрасте до 7 лет, оказавшиеся на дороге</w:t>
      </w:r>
      <w:r w:rsidRPr="00687351">
        <w:rPr>
          <w:rStyle w:val="111"/>
          <w:noProof w:val="0"/>
          <w:sz w:val="24"/>
          <w:szCs w:val="24"/>
        </w:rPr>
        <w:t xml:space="preserve"> </w:t>
      </w:r>
      <w:r w:rsidRPr="00687351">
        <w:rPr>
          <w:sz w:val="24"/>
          <w:szCs w:val="24"/>
        </w:rPr>
        <w:t>без сопровождения взрослых.</w:t>
      </w:r>
    </w:p>
    <w:p w:rsidR="00B17909" w:rsidRPr="00687351" w:rsidRDefault="00B17909" w:rsidP="00687351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В период с 25 по 29 сентября 2017 г. в соответствии с календарем образовательных событий </w:t>
      </w:r>
      <w:proofErr w:type="spellStart"/>
      <w:r w:rsidRPr="00687351">
        <w:rPr>
          <w:sz w:val="24"/>
          <w:szCs w:val="24"/>
        </w:rPr>
        <w:t>Минобрнауки</w:t>
      </w:r>
      <w:proofErr w:type="spellEnd"/>
      <w:r w:rsidRPr="00687351">
        <w:rPr>
          <w:sz w:val="24"/>
          <w:szCs w:val="24"/>
        </w:rPr>
        <w:t xml:space="preserve"> России во всех образовательных организациях пройдет Неделя безопасности, посвященная вопросам обеспечения безопасности детей на дорогах.</w:t>
      </w:r>
    </w:p>
    <w:p w:rsidR="00B17909" w:rsidRPr="00687351" w:rsidRDefault="00B17909" w:rsidP="00687351">
      <w:pPr>
        <w:pStyle w:val="a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В этой связи предлагаем органам исполнительной власти субъектов Российской Федерации, осуществляющим государственное управление в сфере образования, совместно с подразделениями Госавтоинспекции на региональном уровне обеспечить реализацию комплекса межведомственных мероприятий, направленных на совершенствование профилактической работы с обучающимися, педагогами и родителями (законными представителями) несовершеннолетних, а именно: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Провести профилактическую работу (лекции, беседы, дискуссии, научно-практические конференции) с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дорогах.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Предусмотреть участие сотрудников Госавтоинспекции в родительских собраниях, в тематику которых включить вопросы предупреждения детского дорожно-транспортного травматизма. При этом, акцентировать внимание родителей на отдельных вопросах профилактики, в том числе: необходимости использования ремней безопасности и детских удерживающих устройств при перевозке детей, а также </w:t>
      </w:r>
      <w:proofErr w:type="spellStart"/>
      <w:r w:rsidRPr="00687351">
        <w:rPr>
          <w:sz w:val="24"/>
          <w:szCs w:val="24"/>
        </w:rPr>
        <w:t>световозвращающих</w:t>
      </w:r>
      <w:proofErr w:type="spellEnd"/>
      <w:r w:rsidRPr="00687351">
        <w:rPr>
          <w:sz w:val="24"/>
          <w:szCs w:val="24"/>
        </w:rPr>
        <w:t xml:space="preserve"> элементов; исключении возможностей самостоятельного появления детей до 10 лет без сопровождения взрослых на проезжей части дороги; соблюдении детьми и подростками Правил при управлении вело- и мототранспортом; безопасном использовании современных средств передвижения (</w:t>
      </w:r>
      <w:proofErr w:type="spellStart"/>
      <w:r w:rsidRPr="00687351">
        <w:rPr>
          <w:sz w:val="24"/>
          <w:szCs w:val="24"/>
        </w:rPr>
        <w:t>гироскутеров</w:t>
      </w:r>
      <w:proofErr w:type="spellEnd"/>
      <w:r w:rsidRPr="00687351">
        <w:rPr>
          <w:sz w:val="24"/>
          <w:szCs w:val="24"/>
        </w:rPr>
        <w:t xml:space="preserve">, </w:t>
      </w:r>
      <w:proofErr w:type="spellStart"/>
      <w:r w:rsidRPr="00687351">
        <w:rPr>
          <w:sz w:val="24"/>
          <w:szCs w:val="24"/>
        </w:rPr>
        <w:t>сигвеев</w:t>
      </w:r>
      <w:proofErr w:type="spellEnd"/>
      <w:r w:rsidRPr="00687351">
        <w:rPr>
          <w:sz w:val="24"/>
          <w:szCs w:val="24"/>
        </w:rPr>
        <w:t xml:space="preserve">, </w:t>
      </w:r>
      <w:proofErr w:type="spellStart"/>
      <w:r w:rsidRPr="00687351">
        <w:rPr>
          <w:sz w:val="24"/>
          <w:szCs w:val="24"/>
        </w:rPr>
        <w:t>моноколес</w:t>
      </w:r>
      <w:proofErr w:type="spellEnd"/>
      <w:r w:rsidRPr="00687351">
        <w:rPr>
          <w:sz w:val="24"/>
          <w:szCs w:val="24"/>
        </w:rPr>
        <w:t xml:space="preserve"> и др.); разъяснении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Провести профилактическую работу (лекции и беседы, конкурсы и викторины, открытые уроки, соревнования, </w:t>
      </w:r>
      <w:proofErr w:type="spellStart"/>
      <w:r w:rsidRPr="00687351">
        <w:rPr>
          <w:sz w:val="24"/>
          <w:szCs w:val="24"/>
        </w:rPr>
        <w:t>флеш</w:t>
      </w:r>
      <w:proofErr w:type="spellEnd"/>
      <w:r w:rsidRPr="00687351">
        <w:rPr>
          <w:sz w:val="24"/>
          <w:szCs w:val="24"/>
        </w:rPr>
        <w:t>-мобы, просмотры видеоматериалов, массовые пропагандистские мероприятия) в образовательных организациях по изучению с детьми основ Правил дорожного движения Российской Федерации (далее - Правил) и привития детям навыков безопасного поведения в транспортной среде с использованием электронного образовательного портала «Дорога без опасности» (</w:t>
      </w:r>
      <w:proofErr w:type="spellStart"/>
      <w:r w:rsidRPr="00687351">
        <w:rPr>
          <w:sz w:val="24"/>
          <w:szCs w:val="24"/>
          <w:lang w:val="en-US"/>
        </w:rPr>
        <w:t>bdd</w:t>
      </w:r>
      <w:proofErr w:type="spellEnd"/>
      <w:r w:rsidRPr="00687351">
        <w:rPr>
          <w:sz w:val="24"/>
          <w:szCs w:val="24"/>
        </w:rPr>
        <w:t>-</w:t>
      </w:r>
      <w:proofErr w:type="spellStart"/>
      <w:r w:rsidRPr="00687351">
        <w:rPr>
          <w:sz w:val="24"/>
          <w:szCs w:val="24"/>
          <w:lang w:val="en-US"/>
        </w:rPr>
        <w:t>eor</w:t>
      </w:r>
      <w:proofErr w:type="spellEnd"/>
      <w:r w:rsidRPr="00687351">
        <w:rPr>
          <w:sz w:val="24"/>
          <w:szCs w:val="24"/>
        </w:rPr>
        <w:t>.</w:t>
      </w:r>
      <w:proofErr w:type="spellStart"/>
      <w:r w:rsidRPr="00687351">
        <w:rPr>
          <w:sz w:val="24"/>
          <w:szCs w:val="24"/>
          <w:lang w:val="en-US"/>
        </w:rPr>
        <w:t>edu</w:t>
      </w:r>
      <w:proofErr w:type="spellEnd"/>
      <w:r w:rsidRPr="00687351">
        <w:rPr>
          <w:sz w:val="24"/>
          <w:szCs w:val="24"/>
        </w:rPr>
        <w:t>.</w:t>
      </w:r>
      <w:proofErr w:type="spellStart"/>
      <w:r w:rsidRPr="00687351">
        <w:rPr>
          <w:sz w:val="24"/>
          <w:szCs w:val="24"/>
          <w:lang w:val="en-US"/>
        </w:rPr>
        <w:t>ru</w:t>
      </w:r>
      <w:proofErr w:type="spellEnd"/>
      <w:r w:rsidRPr="00687351">
        <w:rPr>
          <w:sz w:val="24"/>
          <w:szCs w:val="24"/>
        </w:rPr>
        <w:t>).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Организовать обновление информации для детей и родителей на уголках безопасности дорожного движения.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Откорректировать (оформить) Паспорта дорожной безопасности в общеобразовательных организациях, организациях дополнительного образования и дошкольных образовательных организациях.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Оформить (переоформить) и разместить в местах, доступных для восприятия детей и родителей, Схемы безопасных маршрутов движения детей «дом-школа-дом».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С учетом разработанных с обучающимися 1-4 классов, при участии родителей, индивидуальных Схем безопасных маршрутов движения детей «дом-школа-дом» с использованием моделирующей программы, размещенной по адресу </w:t>
      </w:r>
      <w:hyperlink r:id="rId5" w:history="1">
        <w:r w:rsidRPr="00687351">
          <w:rPr>
            <w:rStyle w:val="a3"/>
            <w:sz w:val="24"/>
            <w:szCs w:val="24"/>
            <w:lang w:val="en-US"/>
          </w:rPr>
          <w:t>http</w:t>
        </w:r>
        <w:r w:rsidRPr="00687351">
          <w:rPr>
            <w:rStyle w:val="a3"/>
            <w:sz w:val="24"/>
            <w:szCs w:val="24"/>
          </w:rPr>
          <w:t>://</w:t>
        </w:r>
        <w:proofErr w:type="spellStart"/>
        <w:r w:rsidRPr="00687351">
          <w:rPr>
            <w:rStyle w:val="a3"/>
            <w:sz w:val="24"/>
            <w:szCs w:val="24"/>
            <w:lang w:val="en-US"/>
          </w:rPr>
          <w:t>passportbdd</w:t>
        </w:r>
        <w:proofErr w:type="spellEnd"/>
        <w:r w:rsidRPr="00687351">
          <w:rPr>
            <w:rStyle w:val="a3"/>
            <w:sz w:val="24"/>
            <w:szCs w:val="24"/>
          </w:rPr>
          <w:t>.</w:t>
        </w:r>
        <w:proofErr w:type="spellStart"/>
        <w:r w:rsidRPr="0068735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687351">
          <w:rPr>
            <w:rStyle w:val="a3"/>
            <w:sz w:val="24"/>
            <w:szCs w:val="24"/>
          </w:rPr>
          <w:t>/</w:t>
        </w:r>
      </w:hyperlink>
      <w:r w:rsidRPr="00687351">
        <w:rPr>
          <w:sz w:val="24"/>
          <w:szCs w:val="24"/>
        </w:rPr>
        <w:t xml:space="preserve">, организовать проведение </w:t>
      </w:r>
      <w:r w:rsidRPr="00687351">
        <w:rPr>
          <w:sz w:val="24"/>
          <w:szCs w:val="24"/>
        </w:rPr>
        <w:lastRenderedPageBreak/>
        <w:t>занятий и пешеходных экскурсий с детьми на улично-дорожной сети вблизи образовательных организаций.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Проработать вопрос создания на сайтах образовательных организаций странички «Дорожная безопасность» с актуальной информацией по безопасности дорожного движения для родителей и обучающихся, предусмотрев осуществление контроля за наполняемостью и содержанием размещенной профилактической информации.</w:t>
      </w:r>
    </w:p>
    <w:p w:rsidR="00B17909" w:rsidRPr="00687351" w:rsidRDefault="00B17909" w:rsidP="00687351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Обеспечить проведение по каждому факту ДТП с участием несовершеннолетних:</w:t>
      </w:r>
    </w:p>
    <w:p w:rsidR="00B17909" w:rsidRPr="00687351" w:rsidRDefault="00B17909" w:rsidP="00687351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87351">
        <w:rPr>
          <w:sz w:val="24"/>
          <w:szCs w:val="24"/>
        </w:rPr>
        <w:t>совместных</w:t>
      </w:r>
      <w:proofErr w:type="gramEnd"/>
      <w:r w:rsidRPr="00687351">
        <w:rPr>
          <w:sz w:val="24"/>
          <w:szCs w:val="24"/>
        </w:rPr>
        <w:t xml:space="preserve"> обследований образовательных организаций представителями органов исполнительной власти субъектов Российской Федерации, осуществляющих государственное управление в сфере образования, и Госавтоинспекции на предмет определения качества обучения детей основам безопасного участия в дорожном движении и организации работы по данному направлению в образовательной организации. Итоги проверок доводить до сведения руководителей образовательных организаций;</w:t>
      </w:r>
    </w:p>
    <w:p w:rsidR="00B17909" w:rsidRPr="00687351" w:rsidRDefault="00B17909" w:rsidP="00687351">
      <w:pPr>
        <w:pStyle w:val="a4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87351">
        <w:rPr>
          <w:sz w:val="24"/>
          <w:szCs w:val="24"/>
        </w:rPr>
        <w:t>профилактической</w:t>
      </w:r>
      <w:proofErr w:type="gramEnd"/>
      <w:r w:rsidRPr="00687351">
        <w:rPr>
          <w:sz w:val="24"/>
          <w:szCs w:val="24"/>
        </w:rPr>
        <w:t xml:space="preserve"> работы с детьми и родителями с разбором причин ДТП, факторов, повлиявших на их совершение, а также по фактам выявленных нарушений детьми Правил.</w:t>
      </w:r>
    </w:p>
    <w:p w:rsidR="00B17909" w:rsidRPr="00687351" w:rsidRDefault="00B17909" w:rsidP="00687351">
      <w:pPr>
        <w:pStyle w:val="a4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Предусмотреть проведение на последних уроках во всех классах «минутки безопасности», в ходе которых педагоги могут напоминать детям о необходимости соблюдения Правил, акцентируя внимание детей на погодных условиях и особенностях обустройства улично-дорожной сети при движении по маршруту «дом-школа-дом».</w:t>
      </w:r>
    </w:p>
    <w:p w:rsidR="00687351" w:rsidRDefault="00B17909" w:rsidP="00687351">
      <w:pPr>
        <w:pStyle w:val="a4"/>
        <w:numPr>
          <w:ilvl w:val="1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 xml:space="preserve">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Правил, в том числе применением </w:t>
      </w:r>
      <w:proofErr w:type="spellStart"/>
      <w:r w:rsidRPr="00687351">
        <w:rPr>
          <w:sz w:val="24"/>
          <w:szCs w:val="24"/>
        </w:rPr>
        <w:t>световозвращающих</w:t>
      </w:r>
      <w:proofErr w:type="spellEnd"/>
      <w:r w:rsidRPr="00687351">
        <w:rPr>
          <w:sz w:val="24"/>
          <w:szCs w:val="24"/>
        </w:rPr>
        <w:t xml:space="preserve"> элементов.</w:t>
      </w:r>
    </w:p>
    <w:p w:rsidR="00B17909" w:rsidRPr="00687351" w:rsidRDefault="00B17909" w:rsidP="00687351">
      <w:pPr>
        <w:pStyle w:val="a4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При осуществлении выездных мероприятий с детьми на автобусах обеспечить соблюдение требований Правил организованной перевозки групп детей автобусами, утвержденных постановлением Правительства Российской Федерации от 17 декабря 2013 г. № 1177.</w:t>
      </w:r>
    </w:p>
    <w:p w:rsidR="00B17909" w:rsidRPr="00687351" w:rsidRDefault="00B17909" w:rsidP="00687351">
      <w:pPr>
        <w:pStyle w:val="a4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Провести мероприятия по профилактике соблюдения водителями правил перевозки детей (у образовательных организаций и в иных местах массового пребывания детей), с акцентированием внимания на разъяснительной и информационно-пропагандистской работе, во взаимодействии подразделений Госавтоинспекции, органов местного самоуправления и органов управления образованием, образовательных организаций, родительской общественности, общественных и иных заинтересованных организаций и объединений.</w:t>
      </w:r>
    </w:p>
    <w:p w:rsidR="00B17909" w:rsidRPr="00687351" w:rsidRDefault="00B17909" w:rsidP="00687351">
      <w:pPr>
        <w:pStyle w:val="a4"/>
        <w:numPr>
          <w:ilvl w:val="1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87351">
        <w:rPr>
          <w:sz w:val="24"/>
          <w:szCs w:val="24"/>
        </w:rPr>
        <w:t>Привлечь представителей органов исполнительной власти субъектов Российской Федерации, осуществляющих государственное управление в сфере образования, правоохранительных органов, общественных, молодежных, студенческих и волонтерских организаций и объединений, добровольных народных дружин к реализации направлений работы по формированию безопасного образа жизни, просвещению родителей в сфере безопасности дорожного движения.</w:t>
      </w:r>
    </w:p>
    <w:p w:rsidR="00A5446E" w:rsidRPr="00687351" w:rsidRDefault="00A5446E" w:rsidP="00687351">
      <w:pPr>
        <w:shd w:val="clear" w:color="auto" w:fill="FFFFFF"/>
        <w:jc w:val="center"/>
      </w:pPr>
    </w:p>
    <w:sectPr w:rsidR="00A5446E" w:rsidRPr="00687351" w:rsidSect="009F5137">
      <w:pgSz w:w="11905" w:h="16837"/>
      <w:pgMar w:top="1507" w:right="224" w:bottom="413" w:left="6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7"/>
    <w:rsid w:val="00000D93"/>
    <w:rsid w:val="00001158"/>
    <w:rsid w:val="000014B4"/>
    <w:rsid w:val="000018EE"/>
    <w:rsid w:val="00001BDD"/>
    <w:rsid w:val="00001E5B"/>
    <w:rsid w:val="0000238C"/>
    <w:rsid w:val="000023FF"/>
    <w:rsid w:val="000029ED"/>
    <w:rsid w:val="000035B7"/>
    <w:rsid w:val="000037C4"/>
    <w:rsid w:val="00005D1A"/>
    <w:rsid w:val="00006303"/>
    <w:rsid w:val="000067F6"/>
    <w:rsid w:val="00007C76"/>
    <w:rsid w:val="00007E81"/>
    <w:rsid w:val="00010084"/>
    <w:rsid w:val="000104DF"/>
    <w:rsid w:val="00010572"/>
    <w:rsid w:val="000108A0"/>
    <w:rsid w:val="00010EBB"/>
    <w:rsid w:val="0001130F"/>
    <w:rsid w:val="00011AAA"/>
    <w:rsid w:val="00011BB5"/>
    <w:rsid w:val="000121EC"/>
    <w:rsid w:val="0001226C"/>
    <w:rsid w:val="00012902"/>
    <w:rsid w:val="00012958"/>
    <w:rsid w:val="000132E6"/>
    <w:rsid w:val="00014D47"/>
    <w:rsid w:val="00014F8B"/>
    <w:rsid w:val="00014FCF"/>
    <w:rsid w:val="00015E59"/>
    <w:rsid w:val="00016135"/>
    <w:rsid w:val="00017163"/>
    <w:rsid w:val="00020567"/>
    <w:rsid w:val="00020E26"/>
    <w:rsid w:val="0002109C"/>
    <w:rsid w:val="0002150A"/>
    <w:rsid w:val="000216E5"/>
    <w:rsid w:val="00021CC2"/>
    <w:rsid w:val="00021E34"/>
    <w:rsid w:val="000224A4"/>
    <w:rsid w:val="000229C5"/>
    <w:rsid w:val="00023409"/>
    <w:rsid w:val="00023F7E"/>
    <w:rsid w:val="00024243"/>
    <w:rsid w:val="000244FB"/>
    <w:rsid w:val="0002454D"/>
    <w:rsid w:val="00024DFD"/>
    <w:rsid w:val="000257EE"/>
    <w:rsid w:val="00025E7B"/>
    <w:rsid w:val="00026021"/>
    <w:rsid w:val="000263C0"/>
    <w:rsid w:val="00026780"/>
    <w:rsid w:val="000267DC"/>
    <w:rsid w:val="0002696C"/>
    <w:rsid w:val="00026BCB"/>
    <w:rsid w:val="00027F40"/>
    <w:rsid w:val="00030253"/>
    <w:rsid w:val="0003103D"/>
    <w:rsid w:val="0003108F"/>
    <w:rsid w:val="00031E43"/>
    <w:rsid w:val="00032143"/>
    <w:rsid w:val="0003228B"/>
    <w:rsid w:val="000322B2"/>
    <w:rsid w:val="00032D56"/>
    <w:rsid w:val="00032E3E"/>
    <w:rsid w:val="000330F8"/>
    <w:rsid w:val="0003311E"/>
    <w:rsid w:val="0003316C"/>
    <w:rsid w:val="0003359B"/>
    <w:rsid w:val="00033AB6"/>
    <w:rsid w:val="00033B3D"/>
    <w:rsid w:val="00033E5C"/>
    <w:rsid w:val="00034362"/>
    <w:rsid w:val="00034FC9"/>
    <w:rsid w:val="00035180"/>
    <w:rsid w:val="0003560C"/>
    <w:rsid w:val="00035693"/>
    <w:rsid w:val="00035B41"/>
    <w:rsid w:val="000360D7"/>
    <w:rsid w:val="00036C7D"/>
    <w:rsid w:val="00036CA7"/>
    <w:rsid w:val="00036CCC"/>
    <w:rsid w:val="00036FFF"/>
    <w:rsid w:val="000408C9"/>
    <w:rsid w:val="00040914"/>
    <w:rsid w:val="00040E20"/>
    <w:rsid w:val="00041011"/>
    <w:rsid w:val="00041251"/>
    <w:rsid w:val="00042AF3"/>
    <w:rsid w:val="00043AB4"/>
    <w:rsid w:val="00044B53"/>
    <w:rsid w:val="00045160"/>
    <w:rsid w:val="000506B7"/>
    <w:rsid w:val="00050812"/>
    <w:rsid w:val="00050896"/>
    <w:rsid w:val="000519C1"/>
    <w:rsid w:val="00052CDA"/>
    <w:rsid w:val="00052D4D"/>
    <w:rsid w:val="00053482"/>
    <w:rsid w:val="0005350B"/>
    <w:rsid w:val="00053877"/>
    <w:rsid w:val="00053A10"/>
    <w:rsid w:val="00054438"/>
    <w:rsid w:val="000552B0"/>
    <w:rsid w:val="00055B80"/>
    <w:rsid w:val="00055D6D"/>
    <w:rsid w:val="00055F63"/>
    <w:rsid w:val="0005677B"/>
    <w:rsid w:val="00057021"/>
    <w:rsid w:val="00057B77"/>
    <w:rsid w:val="00057BB2"/>
    <w:rsid w:val="00057C95"/>
    <w:rsid w:val="00057F48"/>
    <w:rsid w:val="00060D85"/>
    <w:rsid w:val="000611B5"/>
    <w:rsid w:val="000613B2"/>
    <w:rsid w:val="000615FC"/>
    <w:rsid w:val="00061740"/>
    <w:rsid w:val="00061BA0"/>
    <w:rsid w:val="00062192"/>
    <w:rsid w:val="000629D3"/>
    <w:rsid w:val="00063B57"/>
    <w:rsid w:val="000646F4"/>
    <w:rsid w:val="000647ED"/>
    <w:rsid w:val="00065133"/>
    <w:rsid w:val="00065238"/>
    <w:rsid w:val="000657A0"/>
    <w:rsid w:val="00067082"/>
    <w:rsid w:val="000679C0"/>
    <w:rsid w:val="00067A8C"/>
    <w:rsid w:val="000701EC"/>
    <w:rsid w:val="000706AB"/>
    <w:rsid w:val="00070719"/>
    <w:rsid w:val="0007071A"/>
    <w:rsid w:val="000712E3"/>
    <w:rsid w:val="00071B31"/>
    <w:rsid w:val="00071D7C"/>
    <w:rsid w:val="00072149"/>
    <w:rsid w:val="00072196"/>
    <w:rsid w:val="000721DB"/>
    <w:rsid w:val="000723E2"/>
    <w:rsid w:val="00072CE2"/>
    <w:rsid w:val="00072F46"/>
    <w:rsid w:val="00073331"/>
    <w:rsid w:val="000735DD"/>
    <w:rsid w:val="000738AF"/>
    <w:rsid w:val="00073B7F"/>
    <w:rsid w:val="00073B89"/>
    <w:rsid w:val="00074699"/>
    <w:rsid w:val="000747F9"/>
    <w:rsid w:val="000749A0"/>
    <w:rsid w:val="00074DE2"/>
    <w:rsid w:val="000759AD"/>
    <w:rsid w:val="00075FE7"/>
    <w:rsid w:val="000760AA"/>
    <w:rsid w:val="0007638B"/>
    <w:rsid w:val="000764D8"/>
    <w:rsid w:val="00076888"/>
    <w:rsid w:val="0007762A"/>
    <w:rsid w:val="00077F9E"/>
    <w:rsid w:val="00080674"/>
    <w:rsid w:val="00081231"/>
    <w:rsid w:val="0008236F"/>
    <w:rsid w:val="000825FB"/>
    <w:rsid w:val="000826FD"/>
    <w:rsid w:val="00082855"/>
    <w:rsid w:val="00082DA6"/>
    <w:rsid w:val="00082EB6"/>
    <w:rsid w:val="00082F48"/>
    <w:rsid w:val="000831E6"/>
    <w:rsid w:val="00083603"/>
    <w:rsid w:val="000837B6"/>
    <w:rsid w:val="00083D0B"/>
    <w:rsid w:val="000845D4"/>
    <w:rsid w:val="0008482B"/>
    <w:rsid w:val="00085262"/>
    <w:rsid w:val="00085E65"/>
    <w:rsid w:val="00086637"/>
    <w:rsid w:val="00086A2D"/>
    <w:rsid w:val="00087001"/>
    <w:rsid w:val="0008716D"/>
    <w:rsid w:val="0008736C"/>
    <w:rsid w:val="00090239"/>
    <w:rsid w:val="00091B7B"/>
    <w:rsid w:val="00091F04"/>
    <w:rsid w:val="00092453"/>
    <w:rsid w:val="000927F7"/>
    <w:rsid w:val="000929F6"/>
    <w:rsid w:val="00092DD4"/>
    <w:rsid w:val="000931A6"/>
    <w:rsid w:val="00093207"/>
    <w:rsid w:val="000932D3"/>
    <w:rsid w:val="00093780"/>
    <w:rsid w:val="00093C00"/>
    <w:rsid w:val="00095F67"/>
    <w:rsid w:val="00097D02"/>
    <w:rsid w:val="000A03B0"/>
    <w:rsid w:val="000A0F5E"/>
    <w:rsid w:val="000A1117"/>
    <w:rsid w:val="000A1BF1"/>
    <w:rsid w:val="000A1ED3"/>
    <w:rsid w:val="000A1FFD"/>
    <w:rsid w:val="000A3B53"/>
    <w:rsid w:val="000A3CCB"/>
    <w:rsid w:val="000A4F85"/>
    <w:rsid w:val="000A5610"/>
    <w:rsid w:val="000A5963"/>
    <w:rsid w:val="000A5AA2"/>
    <w:rsid w:val="000A76EE"/>
    <w:rsid w:val="000A7B08"/>
    <w:rsid w:val="000A7B80"/>
    <w:rsid w:val="000A7CEB"/>
    <w:rsid w:val="000B034C"/>
    <w:rsid w:val="000B0505"/>
    <w:rsid w:val="000B0FAC"/>
    <w:rsid w:val="000B111F"/>
    <w:rsid w:val="000B145A"/>
    <w:rsid w:val="000B1500"/>
    <w:rsid w:val="000B1D31"/>
    <w:rsid w:val="000B3814"/>
    <w:rsid w:val="000B3E11"/>
    <w:rsid w:val="000B4139"/>
    <w:rsid w:val="000B4301"/>
    <w:rsid w:val="000B44EF"/>
    <w:rsid w:val="000B563B"/>
    <w:rsid w:val="000B5E2F"/>
    <w:rsid w:val="000B6824"/>
    <w:rsid w:val="000B7AFF"/>
    <w:rsid w:val="000B7C43"/>
    <w:rsid w:val="000B7CC1"/>
    <w:rsid w:val="000B7F82"/>
    <w:rsid w:val="000C01DF"/>
    <w:rsid w:val="000C141F"/>
    <w:rsid w:val="000C2988"/>
    <w:rsid w:val="000C3A35"/>
    <w:rsid w:val="000C3AC7"/>
    <w:rsid w:val="000C3F0D"/>
    <w:rsid w:val="000C4118"/>
    <w:rsid w:val="000C4679"/>
    <w:rsid w:val="000C4745"/>
    <w:rsid w:val="000C4840"/>
    <w:rsid w:val="000C4BAC"/>
    <w:rsid w:val="000C6DCF"/>
    <w:rsid w:val="000C7135"/>
    <w:rsid w:val="000D0197"/>
    <w:rsid w:val="000D0213"/>
    <w:rsid w:val="000D06BD"/>
    <w:rsid w:val="000D10A2"/>
    <w:rsid w:val="000D1A46"/>
    <w:rsid w:val="000D39EC"/>
    <w:rsid w:val="000D3F9C"/>
    <w:rsid w:val="000D414A"/>
    <w:rsid w:val="000D41DE"/>
    <w:rsid w:val="000D4B3A"/>
    <w:rsid w:val="000D5D2A"/>
    <w:rsid w:val="000D5DAC"/>
    <w:rsid w:val="000D7538"/>
    <w:rsid w:val="000D7935"/>
    <w:rsid w:val="000E0040"/>
    <w:rsid w:val="000E0988"/>
    <w:rsid w:val="000E0AC2"/>
    <w:rsid w:val="000E147C"/>
    <w:rsid w:val="000E181A"/>
    <w:rsid w:val="000E2177"/>
    <w:rsid w:val="000E32AA"/>
    <w:rsid w:val="000E3517"/>
    <w:rsid w:val="000E3820"/>
    <w:rsid w:val="000E3992"/>
    <w:rsid w:val="000E39A7"/>
    <w:rsid w:val="000E43B0"/>
    <w:rsid w:val="000E4BC4"/>
    <w:rsid w:val="000E4DB6"/>
    <w:rsid w:val="000E595B"/>
    <w:rsid w:val="000E6964"/>
    <w:rsid w:val="000E6FCE"/>
    <w:rsid w:val="000E72AB"/>
    <w:rsid w:val="000E7909"/>
    <w:rsid w:val="000E7B7B"/>
    <w:rsid w:val="000F03A4"/>
    <w:rsid w:val="000F0543"/>
    <w:rsid w:val="000F0C23"/>
    <w:rsid w:val="000F0CF2"/>
    <w:rsid w:val="000F0D21"/>
    <w:rsid w:val="000F0E80"/>
    <w:rsid w:val="000F135F"/>
    <w:rsid w:val="000F1D17"/>
    <w:rsid w:val="000F2114"/>
    <w:rsid w:val="000F2374"/>
    <w:rsid w:val="000F2BC7"/>
    <w:rsid w:val="000F3A6D"/>
    <w:rsid w:val="000F3B13"/>
    <w:rsid w:val="000F58F4"/>
    <w:rsid w:val="000F64E1"/>
    <w:rsid w:val="000F6C83"/>
    <w:rsid w:val="000F753E"/>
    <w:rsid w:val="001006D0"/>
    <w:rsid w:val="00101586"/>
    <w:rsid w:val="00101878"/>
    <w:rsid w:val="00102FB8"/>
    <w:rsid w:val="001033D5"/>
    <w:rsid w:val="001036B6"/>
    <w:rsid w:val="00103ABC"/>
    <w:rsid w:val="00104059"/>
    <w:rsid w:val="00104563"/>
    <w:rsid w:val="00104C12"/>
    <w:rsid w:val="00107215"/>
    <w:rsid w:val="00107973"/>
    <w:rsid w:val="00107A08"/>
    <w:rsid w:val="00107C0C"/>
    <w:rsid w:val="00107DDD"/>
    <w:rsid w:val="00110526"/>
    <w:rsid w:val="00111995"/>
    <w:rsid w:val="00112BA1"/>
    <w:rsid w:val="00112D50"/>
    <w:rsid w:val="00112D94"/>
    <w:rsid w:val="0011302A"/>
    <w:rsid w:val="0011355A"/>
    <w:rsid w:val="00113660"/>
    <w:rsid w:val="001136F3"/>
    <w:rsid w:val="00113867"/>
    <w:rsid w:val="001152C9"/>
    <w:rsid w:val="00115C1A"/>
    <w:rsid w:val="0011732A"/>
    <w:rsid w:val="0011732B"/>
    <w:rsid w:val="0011782B"/>
    <w:rsid w:val="00117C84"/>
    <w:rsid w:val="001209E5"/>
    <w:rsid w:val="00120A92"/>
    <w:rsid w:val="00121D11"/>
    <w:rsid w:val="00121DC5"/>
    <w:rsid w:val="00121F2D"/>
    <w:rsid w:val="00121F6F"/>
    <w:rsid w:val="00122134"/>
    <w:rsid w:val="0012283E"/>
    <w:rsid w:val="00123045"/>
    <w:rsid w:val="001235F2"/>
    <w:rsid w:val="00123C54"/>
    <w:rsid w:val="00124FA8"/>
    <w:rsid w:val="00125CD9"/>
    <w:rsid w:val="00126987"/>
    <w:rsid w:val="00126BE6"/>
    <w:rsid w:val="00126D09"/>
    <w:rsid w:val="001277B4"/>
    <w:rsid w:val="001278B1"/>
    <w:rsid w:val="00127FE0"/>
    <w:rsid w:val="00130A5B"/>
    <w:rsid w:val="001310A8"/>
    <w:rsid w:val="0013119D"/>
    <w:rsid w:val="00131651"/>
    <w:rsid w:val="00131D4E"/>
    <w:rsid w:val="0013251C"/>
    <w:rsid w:val="00133854"/>
    <w:rsid w:val="00133C31"/>
    <w:rsid w:val="00133CD1"/>
    <w:rsid w:val="001346B3"/>
    <w:rsid w:val="00134BBC"/>
    <w:rsid w:val="001351AE"/>
    <w:rsid w:val="001356F2"/>
    <w:rsid w:val="00135E55"/>
    <w:rsid w:val="00135F52"/>
    <w:rsid w:val="00135F7B"/>
    <w:rsid w:val="0013751B"/>
    <w:rsid w:val="00137A6F"/>
    <w:rsid w:val="0014001A"/>
    <w:rsid w:val="00140254"/>
    <w:rsid w:val="001405E6"/>
    <w:rsid w:val="00140727"/>
    <w:rsid w:val="00141434"/>
    <w:rsid w:val="00141CAC"/>
    <w:rsid w:val="00141D54"/>
    <w:rsid w:val="00141EE9"/>
    <w:rsid w:val="00142059"/>
    <w:rsid w:val="00142427"/>
    <w:rsid w:val="00142CE0"/>
    <w:rsid w:val="00142D56"/>
    <w:rsid w:val="00142DE3"/>
    <w:rsid w:val="00142FCC"/>
    <w:rsid w:val="0014358B"/>
    <w:rsid w:val="00143627"/>
    <w:rsid w:val="00143B26"/>
    <w:rsid w:val="00144CE6"/>
    <w:rsid w:val="00145422"/>
    <w:rsid w:val="0014547D"/>
    <w:rsid w:val="001455F1"/>
    <w:rsid w:val="001456F9"/>
    <w:rsid w:val="00147189"/>
    <w:rsid w:val="00150159"/>
    <w:rsid w:val="00150B64"/>
    <w:rsid w:val="00150B72"/>
    <w:rsid w:val="00151509"/>
    <w:rsid w:val="001519C6"/>
    <w:rsid w:val="001520CB"/>
    <w:rsid w:val="00152854"/>
    <w:rsid w:val="0015304D"/>
    <w:rsid w:val="00153C4C"/>
    <w:rsid w:val="00154067"/>
    <w:rsid w:val="00154DBD"/>
    <w:rsid w:val="00155368"/>
    <w:rsid w:val="001553B0"/>
    <w:rsid w:val="001559FA"/>
    <w:rsid w:val="00155A31"/>
    <w:rsid w:val="00155E2C"/>
    <w:rsid w:val="0015669B"/>
    <w:rsid w:val="0015693F"/>
    <w:rsid w:val="00156962"/>
    <w:rsid w:val="001575E0"/>
    <w:rsid w:val="001578D2"/>
    <w:rsid w:val="001607E5"/>
    <w:rsid w:val="00160854"/>
    <w:rsid w:val="00161781"/>
    <w:rsid w:val="00162CCA"/>
    <w:rsid w:val="00163073"/>
    <w:rsid w:val="001630BE"/>
    <w:rsid w:val="001632BA"/>
    <w:rsid w:val="00163319"/>
    <w:rsid w:val="001634C2"/>
    <w:rsid w:val="0016379F"/>
    <w:rsid w:val="0016398B"/>
    <w:rsid w:val="00164501"/>
    <w:rsid w:val="0016494A"/>
    <w:rsid w:val="0016580A"/>
    <w:rsid w:val="00165ED7"/>
    <w:rsid w:val="001665E9"/>
    <w:rsid w:val="001669BD"/>
    <w:rsid w:val="00167784"/>
    <w:rsid w:val="00167ABE"/>
    <w:rsid w:val="001706FB"/>
    <w:rsid w:val="001708E1"/>
    <w:rsid w:val="00170979"/>
    <w:rsid w:val="001720D1"/>
    <w:rsid w:val="00172781"/>
    <w:rsid w:val="001731E3"/>
    <w:rsid w:val="00173A80"/>
    <w:rsid w:val="00173F98"/>
    <w:rsid w:val="001741C0"/>
    <w:rsid w:val="001747F1"/>
    <w:rsid w:val="00174A68"/>
    <w:rsid w:val="00174ECA"/>
    <w:rsid w:val="00174F67"/>
    <w:rsid w:val="00175932"/>
    <w:rsid w:val="001779BF"/>
    <w:rsid w:val="00181365"/>
    <w:rsid w:val="00182363"/>
    <w:rsid w:val="001824F1"/>
    <w:rsid w:val="001829E7"/>
    <w:rsid w:val="001830D4"/>
    <w:rsid w:val="00183753"/>
    <w:rsid w:val="00183A52"/>
    <w:rsid w:val="00184C91"/>
    <w:rsid w:val="00185864"/>
    <w:rsid w:val="00185993"/>
    <w:rsid w:val="00185B54"/>
    <w:rsid w:val="00186F89"/>
    <w:rsid w:val="0018705A"/>
    <w:rsid w:val="001871C8"/>
    <w:rsid w:val="001878A0"/>
    <w:rsid w:val="00187E09"/>
    <w:rsid w:val="00187E97"/>
    <w:rsid w:val="00187EFC"/>
    <w:rsid w:val="00187F82"/>
    <w:rsid w:val="00190863"/>
    <w:rsid w:val="00190884"/>
    <w:rsid w:val="00190BD5"/>
    <w:rsid w:val="001914DE"/>
    <w:rsid w:val="00191E8C"/>
    <w:rsid w:val="00192811"/>
    <w:rsid w:val="00192F11"/>
    <w:rsid w:val="00193253"/>
    <w:rsid w:val="00193848"/>
    <w:rsid w:val="00193C85"/>
    <w:rsid w:val="001943F3"/>
    <w:rsid w:val="00194C2C"/>
    <w:rsid w:val="001953E6"/>
    <w:rsid w:val="00195B31"/>
    <w:rsid w:val="00195FC0"/>
    <w:rsid w:val="00196D06"/>
    <w:rsid w:val="0019750F"/>
    <w:rsid w:val="001A03CE"/>
    <w:rsid w:val="001A1102"/>
    <w:rsid w:val="001A2428"/>
    <w:rsid w:val="001A2594"/>
    <w:rsid w:val="001A269B"/>
    <w:rsid w:val="001A333F"/>
    <w:rsid w:val="001A3430"/>
    <w:rsid w:val="001A3702"/>
    <w:rsid w:val="001A3A73"/>
    <w:rsid w:val="001A42E7"/>
    <w:rsid w:val="001A4A06"/>
    <w:rsid w:val="001A4A58"/>
    <w:rsid w:val="001A518C"/>
    <w:rsid w:val="001A6107"/>
    <w:rsid w:val="001A6726"/>
    <w:rsid w:val="001A6D8B"/>
    <w:rsid w:val="001A7094"/>
    <w:rsid w:val="001A729D"/>
    <w:rsid w:val="001A74D7"/>
    <w:rsid w:val="001A76B1"/>
    <w:rsid w:val="001A77AC"/>
    <w:rsid w:val="001A7BD2"/>
    <w:rsid w:val="001B06FF"/>
    <w:rsid w:val="001B0BF6"/>
    <w:rsid w:val="001B0BF9"/>
    <w:rsid w:val="001B0ECA"/>
    <w:rsid w:val="001B1668"/>
    <w:rsid w:val="001B1BE1"/>
    <w:rsid w:val="001B206E"/>
    <w:rsid w:val="001B20ED"/>
    <w:rsid w:val="001B2D7B"/>
    <w:rsid w:val="001B3FE6"/>
    <w:rsid w:val="001B4697"/>
    <w:rsid w:val="001B4722"/>
    <w:rsid w:val="001B51C2"/>
    <w:rsid w:val="001B630C"/>
    <w:rsid w:val="001B65FB"/>
    <w:rsid w:val="001B73DC"/>
    <w:rsid w:val="001B7493"/>
    <w:rsid w:val="001B781A"/>
    <w:rsid w:val="001B7DF7"/>
    <w:rsid w:val="001C07EA"/>
    <w:rsid w:val="001C0B88"/>
    <w:rsid w:val="001C13CF"/>
    <w:rsid w:val="001C1FC7"/>
    <w:rsid w:val="001C2A27"/>
    <w:rsid w:val="001C2D74"/>
    <w:rsid w:val="001C2DCB"/>
    <w:rsid w:val="001C34F8"/>
    <w:rsid w:val="001C4DEF"/>
    <w:rsid w:val="001C524D"/>
    <w:rsid w:val="001C5753"/>
    <w:rsid w:val="001C58D7"/>
    <w:rsid w:val="001C6DBE"/>
    <w:rsid w:val="001C7471"/>
    <w:rsid w:val="001C7A9A"/>
    <w:rsid w:val="001C7AFE"/>
    <w:rsid w:val="001D002D"/>
    <w:rsid w:val="001D113E"/>
    <w:rsid w:val="001D24C3"/>
    <w:rsid w:val="001D2833"/>
    <w:rsid w:val="001D2D4D"/>
    <w:rsid w:val="001D33E8"/>
    <w:rsid w:val="001D3EC7"/>
    <w:rsid w:val="001D47B5"/>
    <w:rsid w:val="001D47CF"/>
    <w:rsid w:val="001D4B6C"/>
    <w:rsid w:val="001D53B6"/>
    <w:rsid w:val="001D5790"/>
    <w:rsid w:val="001D63B1"/>
    <w:rsid w:val="001D6D51"/>
    <w:rsid w:val="001D6E07"/>
    <w:rsid w:val="001D7CAF"/>
    <w:rsid w:val="001D7F5F"/>
    <w:rsid w:val="001D7FB1"/>
    <w:rsid w:val="001E157C"/>
    <w:rsid w:val="001E188D"/>
    <w:rsid w:val="001E1C45"/>
    <w:rsid w:val="001E1E27"/>
    <w:rsid w:val="001E2255"/>
    <w:rsid w:val="001E2930"/>
    <w:rsid w:val="001E296E"/>
    <w:rsid w:val="001E3B19"/>
    <w:rsid w:val="001E4471"/>
    <w:rsid w:val="001E45FB"/>
    <w:rsid w:val="001E4FBF"/>
    <w:rsid w:val="001E51DE"/>
    <w:rsid w:val="001E602C"/>
    <w:rsid w:val="001E633A"/>
    <w:rsid w:val="001E6943"/>
    <w:rsid w:val="001E6AAE"/>
    <w:rsid w:val="001E6ABD"/>
    <w:rsid w:val="001E6FFF"/>
    <w:rsid w:val="001E71F7"/>
    <w:rsid w:val="001F0E8B"/>
    <w:rsid w:val="001F1843"/>
    <w:rsid w:val="001F19C0"/>
    <w:rsid w:val="001F20D5"/>
    <w:rsid w:val="001F2A2B"/>
    <w:rsid w:val="001F2B9C"/>
    <w:rsid w:val="001F2C63"/>
    <w:rsid w:val="001F364D"/>
    <w:rsid w:val="001F3CB8"/>
    <w:rsid w:val="001F434C"/>
    <w:rsid w:val="001F436F"/>
    <w:rsid w:val="001F45AD"/>
    <w:rsid w:val="001F4DBD"/>
    <w:rsid w:val="001F53E1"/>
    <w:rsid w:val="001F5BA5"/>
    <w:rsid w:val="001F5F40"/>
    <w:rsid w:val="001F61F6"/>
    <w:rsid w:val="001F6D8A"/>
    <w:rsid w:val="001F765A"/>
    <w:rsid w:val="001F7C73"/>
    <w:rsid w:val="00200764"/>
    <w:rsid w:val="002022DF"/>
    <w:rsid w:val="0020264B"/>
    <w:rsid w:val="002028C9"/>
    <w:rsid w:val="0020350B"/>
    <w:rsid w:val="00203D1D"/>
    <w:rsid w:val="002044EA"/>
    <w:rsid w:val="00205134"/>
    <w:rsid w:val="002054E9"/>
    <w:rsid w:val="00205728"/>
    <w:rsid w:val="00206368"/>
    <w:rsid w:val="002064CC"/>
    <w:rsid w:val="00206ED8"/>
    <w:rsid w:val="0020748E"/>
    <w:rsid w:val="002101D2"/>
    <w:rsid w:val="0021105F"/>
    <w:rsid w:val="002121A0"/>
    <w:rsid w:val="00212B60"/>
    <w:rsid w:val="00213D6E"/>
    <w:rsid w:val="002142A9"/>
    <w:rsid w:val="0021618B"/>
    <w:rsid w:val="002167AD"/>
    <w:rsid w:val="00217B12"/>
    <w:rsid w:val="00217B20"/>
    <w:rsid w:val="00217E6F"/>
    <w:rsid w:val="002205F4"/>
    <w:rsid w:val="00220C0F"/>
    <w:rsid w:val="00220D69"/>
    <w:rsid w:val="00220F10"/>
    <w:rsid w:val="002216F7"/>
    <w:rsid w:val="00221729"/>
    <w:rsid w:val="002218A4"/>
    <w:rsid w:val="00221D6C"/>
    <w:rsid w:val="00222464"/>
    <w:rsid w:val="00222543"/>
    <w:rsid w:val="002229A6"/>
    <w:rsid w:val="00224A3B"/>
    <w:rsid w:val="00224C48"/>
    <w:rsid w:val="0022575E"/>
    <w:rsid w:val="0022662C"/>
    <w:rsid w:val="00227045"/>
    <w:rsid w:val="002301B1"/>
    <w:rsid w:val="00230259"/>
    <w:rsid w:val="002309E1"/>
    <w:rsid w:val="002312D2"/>
    <w:rsid w:val="00231C8B"/>
    <w:rsid w:val="00231DF1"/>
    <w:rsid w:val="002320F1"/>
    <w:rsid w:val="0023225B"/>
    <w:rsid w:val="00232B78"/>
    <w:rsid w:val="00232BC7"/>
    <w:rsid w:val="002334D6"/>
    <w:rsid w:val="00233AB6"/>
    <w:rsid w:val="00234466"/>
    <w:rsid w:val="00234736"/>
    <w:rsid w:val="00234CEC"/>
    <w:rsid w:val="00235261"/>
    <w:rsid w:val="002358F2"/>
    <w:rsid w:val="00236814"/>
    <w:rsid w:val="0023768B"/>
    <w:rsid w:val="0023769A"/>
    <w:rsid w:val="002408E9"/>
    <w:rsid w:val="00240A1C"/>
    <w:rsid w:val="00240BCE"/>
    <w:rsid w:val="00240EA9"/>
    <w:rsid w:val="00241D76"/>
    <w:rsid w:val="002420D6"/>
    <w:rsid w:val="00242239"/>
    <w:rsid w:val="00242C18"/>
    <w:rsid w:val="0024334E"/>
    <w:rsid w:val="00243A32"/>
    <w:rsid w:val="00244EAF"/>
    <w:rsid w:val="002456AD"/>
    <w:rsid w:val="0024589B"/>
    <w:rsid w:val="00245BEA"/>
    <w:rsid w:val="002461E7"/>
    <w:rsid w:val="002469AD"/>
    <w:rsid w:val="00246F77"/>
    <w:rsid w:val="00246FD4"/>
    <w:rsid w:val="00247368"/>
    <w:rsid w:val="00247ADF"/>
    <w:rsid w:val="0025008A"/>
    <w:rsid w:val="00250D57"/>
    <w:rsid w:val="002513DE"/>
    <w:rsid w:val="00251D85"/>
    <w:rsid w:val="00251E9E"/>
    <w:rsid w:val="002526D4"/>
    <w:rsid w:val="00252D38"/>
    <w:rsid w:val="0025407F"/>
    <w:rsid w:val="002549B8"/>
    <w:rsid w:val="00254D97"/>
    <w:rsid w:val="002559C5"/>
    <w:rsid w:val="00255E36"/>
    <w:rsid w:val="002560E6"/>
    <w:rsid w:val="00256C21"/>
    <w:rsid w:val="002575EE"/>
    <w:rsid w:val="00257ADB"/>
    <w:rsid w:val="00257E7E"/>
    <w:rsid w:val="00261271"/>
    <w:rsid w:val="00261288"/>
    <w:rsid w:val="00261DEC"/>
    <w:rsid w:val="00261F3D"/>
    <w:rsid w:val="0026206F"/>
    <w:rsid w:val="00262519"/>
    <w:rsid w:val="00262740"/>
    <w:rsid w:val="00262A35"/>
    <w:rsid w:val="00262E8E"/>
    <w:rsid w:val="00262F6A"/>
    <w:rsid w:val="00263902"/>
    <w:rsid w:val="002644F1"/>
    <w:rsid w:val="00264667"/>
    <w:rsid w:val="00264820"/>
    <w:rsid w:val="00264D10"/>
    <w:rsid w:val="0026594B"/>
    <w:rsid w:val="00265BB8"/>
    <w:rsid w:val="00265CA9"/>
    <w:rsid w:val="00265D8B"/>
    <w:rsid w:val="0026623A"/>
    <w:rsid w:val="002666A9"/>
    <w:rsid w:val="00270AE8"/>
    <w:rsid w:val="00270B61"/>
    <w:rsid w:val="00270D6A"/>
    <w:rsid w:val="002710D2"/>
    <w:rsid w:val="00271B82"/>
    <w:rsid w:val="00271CB8"/>
    <w:rsid w:val="002720F4"/>
    <w:rsid w:val="0027323E"/>
    <w:rsid w:val="002732D8"/>
    <w:rsid w:val="002733EB"/>
    <w:rsid w:val="00273EE1"/>
    <w:rsid w:val="002740EE"/>
    <w:rsid w:val="00274984"/>
    <w:rsid w:val="00275179"/>
    <w:rsid w:val="0027521E"/>
    <w:rsid w:val="00275701"/>
    <w:rsid w:val="002762E8"/>
    <w:rsid w:val="00276A78"/>
    <w:rsid w:val="00277C20"/>
    <w:rsid w:val="002800D3"/>
    <w:rsid w:val="00280101"/>
    <w:rsid w:val="00280460"/>
    <w:rsid w:val="0028173C"/>
    <w:rsid w:val="002817EF"/>
    <w:rsid w:val="00281ADE"/>
    <w:rsid w:val="002820F5"/>
    <w:rsid w:val="002820FF"/>
    <w:rsid w:val="00282261"/>
    <w:rsid w:val="00282882"/>
    <w:rsid w:val="00282BC2"/>
    <w:rsid w:val="002835E7"/>
    <w:rsid w:val="00284363"/>
    <w:rsid w:val="00284B2C"/>
    <w:rsid w:val="00284FB9"/>
    <w:rsid w:val="00285BCD"/>
    <w:rsid w:val="00285E11"/>
    <w:rsid w:val="00287879"/>
    <w:rsid w:val="002879E9"/>
    <w:rsid w:val="00287B4B"/>
    <w:rsid w:val="0029191C"/>
    <w:rsid w:val="0029203A"/>
    <w:rsid w:val="00292184"/>
    <w:rsid w:val="00292237"/>
    <w:rsid w:val="0029242D"/>
    <w:rsid w:val="00292D2F"/>
    <w:rsid w:val="00293199"/>
    <w:rsid w:val="00293723"/>
    <w:rsid w:val="00293ADF"/>
    <w:rsid w:val="00293F29"/>
    <w:rsid w:val="0029433C"/>
    <w:rsid w:val="00294718"/>
    <w:rsid w:val="0029503C"/>
    <w:rsid w:val="00295191"/>
    <w:rsid w:val="00295ED3"/>
    <w:rsid w:val="00296C99"/>
    <w:rsid w:val="00297197"/>
    <w:rsid w:val="00297301"/>
    <w:rsid w:val="002978D9"/>
    <w:rsid w:val="002A0F79"/>
    <w:rsid w:val="002A14A8"/>
    <w:rsid w:val="002A1908"/>
    <w:rsid w:val="002A1E2B"/>
    <w:rsid w:val="002A22A5"/>
    <w:rsid w:val="002A22E5"/>
    <w:rsid w:val="002A28F7"/>
    <w:rsid w:val="002A34C4"/>
    <w:rsid w:val="002A3BD9"/>
    <w:rsid w:val="002A41F2"/>
    <w:rsid w:val="002A524D"/>
    <w:rsid w:val="002A57BA"/>
    <w:rsid w:val="002A5A49"/>
    <w:rsid w:val="002A5E07"/>
    <w:rsid w:val="002A5FC1"/>
    <w:rsid w:val="002A6108"/>
    <w:rsid w:val="002A6CB8"/>
    <w:rsid w:val="002A7C5F"/>
    <w:rsid w:val="002B0085"/>
    <w:rsid w:val="002B0134"/>
    <w:rsid w:val="002B017A"/>
    <w:rsid w:val="002B034C"/>
    <w:rsid w:val="002B0D6F"/>
    <w:rsid w:val="002B0E51"/>
    <w:rsid w:val="002B0E8E"/>
    <w:rsid w:val="002B139C"/>
    <w:rsid w:val="002B1BEC"/>
    <w:rsid w:val="002B1DEA"/>
    <w:rsid w:val="002B20CB"/>
    <w:rsid w:val="002B2561"/>
    <w:rsid w:val="002B282A"/>
    <w:rsid w:val="002B2931"/>
    <w:rsid w:val="002B29FA"/>
    <w:rsid w:val="002B472C"/>
    <w:rsid w:val="002B57A9"/>
    <w:rsid w:val="002B5BC5"/>
    <w:rsid w:val="002B74FC"/>
    <w:rsid w:val="002B772E"/>
    <w:rsid w:val="002B7883"/>
    <w:rsid w:val="002B7F1D"/>
    <w:rsid w:val="002C0704"/>
    <w:rsid w:val="002C12B1"/>
    <w:rsid w:val="002C1712"/>
    <w:rsid w:val="002C2C6C"/>
    <w:rsid w:val="002C2F32"/>
    <w:rsid w:val="002C3164"/>
    <w:rsid w:val="002C3A46"/>
    <w:rsid w:val="002C45DE"/>
    <w:rsid w:val="002C4C78"/>
    <w:rsid w:val="002C4C88"/>
    <w:rsid w:val="002C580A"/>
    <w:rsid w:val="002C5983"/>
    <w:rsid w:val="002C5AA2"/>
    <w:rsid w:val="002C6914"/>
    <w:rsid w:val="002C698A"/>
    <w:rsid w:val="002C786A"/>
    <w:rsid w:val="002C7A54"/>
    <w:rsid w:val="002C7BD5"/>
    <w:rsid w:val="002D00E7"/>
    <w:rsid w:val="002D032D"/>
    <w:rsid w:val="002D04EE"/>
    <w:rsid w:val="002D0CFF"/>
    <w:rsid w:val="002D0F90"/>
    <w:rsid w:val="002D1582"/>
    <w:rsid w:val="002D1DA6"/>
    <w:rsid w:val="002D2088"/>
    <w:rsid w:val="002D21F7"/>
    <w:rsid w:val="002D2869"/>
    <w:rsid w:val="002D2E22"/>
    <w:rsid w:val="002D3E8E"/>
    <w:rsid w:val="002D5C5F"/>
    <w:rsid w:val="002D6299"/>
    <w:rsid w:val="002D73F2"/>
    <w:rsid w:val="002D74F3"/>
    <w:rsid w:val="002D7BDF"/>
    <w:rsid w:val="002E0559"/>
    <w:rsid w:val="002E1299"/>
    <w:rsid w:val="002E231A"/>
    <w:rsid w:val="002E4A90"/>
    <w:rsid w:val="002E55F1"/>
    <w:rsid w:val="002E5E9D"/>
    <w:rsid w:val="002E60E8"/>
    <w:rsid w:val="002E6300"/>
    <w:rsid w:val="002E637F"/>
    <w:rsid w:val="002E72A3"/>
    <w:rsid w:val="002E7952"/>
    <w:rsid w:val="002E797E"/>
    <w:rsid w:val="002F09D5"/>
    <w:rsid w:val="002F1016"/>
    <w:rsid w:val="002F104A"/>
    <w:rsid w:val="002F2529"/>
    <w:rsid w:val="002F29BB"/>
    <w:rsid w:val="002F29D0"/>
    <w:rsid w:val="002F2D03"/>
    <w:rsid w:val="002F3176"/>
    <w:rsid w:val="002F3795"/>
    <w:rsid w:val="002F38C7"/>
    <w:rsid w:val="002F39CE"/>
    <w:rsid w:val="002F457B"/>
    <w:rsid w:val="002F45CF"/>
    <w:rsid w:val="002F4DC7"/>
    <w:rsid w:val="002F5224"/>
    <w:rsid w:val="002F5526"/>
    <w:rsid w:val="002F5913"/>
    <w:rsid w:val="002F6193"/>
    <w:rsid w:val="002F72CC"/>
    <w:rsid w:val="002F78A1"/>
    <w:rsid w:val="00300079"/>
    <w:rsid w:val="0030028F"/>
    <w:rsid w:val="003002C2"/>
    <w:rsid w:val="00301203"/>
    <w:rsid w:val="003014AE"/>
    <w:rsid w:val="00301B3A"/>
    <w:rsid w:val="00301B45"/>
    <w:rsid w:val="00301CA6"/>
    <w:rsid w:val="00302035"/>
    <w:rsid w:val="00302CBA"/>
    <w:rsid w:val="0030308B"/>
    <w:rsid w:val="00303BF2"/>
    <w:rsid w:val="00303CC3"/>
    <w:rsid w:val="003049DC"/>
    <w:rsid w:val="00304BD2"/>
    <w:rsid w:val="00304D2E"/>
    <w:rsid w:val="00305718"/>
    <w:rsid w:val="00305B90"/>
    <w:rsid w:val="0030636E"/>
    <w:rsid w:val="0030676D"/>
    <w:rsid w:val="00306872"/>
    <w:rsid w:val="0030769B"/>
    <w:rsid w:val="0030785B"/>
    <w:rsid w:val="00307D89"/>
    <w:rsid w:val="00310540"/>
    <w:rsid w:val="00310757"/>
    <w:rsid w:val="00311DA3"/>
    <w:rsid w:val="0031246E"/>
    <w:rsid w:val="00312CDD"/>
    <w:rsid w:val="003132D7"/>
    <w:rsid w:val="0031425A"/>
    <w:rsid w:val="003147D0"/>
    <w:rsid w:val="00314BE2"/>
    <w:rsid w:val="00314FCC"/>
    <w:rsid w:val="003151F9"/>
    <w:rsid w:val="00315511"/>
    <w:rsid w:val="00316777"/>
    <w:rsid w:val="00316935"/>
    <w:rsid w:val="003169D7"/>
    <w:rsid w:val="00316AEC"/>
    <w:rsid w:val="00316D8F"/>
    <w:rsid w:val="003173D8"/>
    <w:rsid w:val="00317429"/>
    <w:rsid w:val="003176D1"/>
    <w:rsid w:val="003201BD"/>
    <w:rsid w:val="00320B40"/>
    <w:rsid w:val="003213F7"/>
    <w:rsid w:val="0032195A"/>
    <w:rsid w:val="00321DA0"/>
    <w:rsid w:val="00321DAC"/>
    <w:rsid w:val="003227C8"/>
    <w:rsid w:val="003228E9"/>
    <w:rsid w:val="00322901"/>
    <w:rsid w:val="00322AD0"/>
    <w:rsid w:val="00322BFF"/>
    <w:rsid w:val="00322D24"/>
    <w:rsid w:val="00322EE7"/>
    <w:rsid w:val="00323E90"/>
    <w:rsid w:val="00324166"/>
    <w:rsid w:val="00324222"/>
    <w:rsid w:val="0032553E"/>
    <w:rsid w:val="00326558"/>
    <w:rsid w:val="00326B55"/>
    <w:rsid w:val="00326DD9"/>
    <w:rsid w:val="003270E9"/>
    <w:rsid w:val="0033098B"/>
    <w:rsid w:val="00330F42"/>
    <w:rsid w:val="003310EE"/>
    <w:rsid w:val="00331917"/>
    <w:rsid w:val="0033217C"/>
    <w:rsid w:val="003322B4"/>
    <w:rsid w:val="003330F8"/>
    <w:rsid w:val="003338D8"/>
    <w:rsid w:val="00333C0B"/>
    <w:rsid w:val="00333D91"/>
    <w:rsid w:val="00333DCF"/>
    <w:rsid w:val="00334254"/>
    <w:rsid w:val="003348C6"/>
    <w:rsid w:val="003355C1"/>
    <w:rsid w:val="00335E7E"/>
    <w:rsid w:val="00335F8B"/>
    <w:rsid w:val="0033666F"/>
    <w:rsid w:val="00336C8B"/>
    <w:rsid w:val="003370AD"/>
    <w:rsid w:val="003377E4"/>
    <w:rsid w:val="00337B42"/>
    <w:rsid w:val="0034072D"/>
    <w:rsid w:val="0034094F"/>
    <w:rsid w:val="00340B8C"/>
    <w:rsid w:val="00340E5A"/>
    <w:rsid w:val="0034124C"/>
    <w:rsid w:val="003412A4"/>
    <w:rsid w:val="0034160A"/>
    <w:rsid w:val="00342006"/>
    <w:rsid w:val="0034273E"/>
    <w:rsid w:val="003431DC"/>
    <w:rsid w:val="0034352E"/>
    <w:rsid w:val="00343A49"/>
    <w:rsid w:val="00343CCF"/>
    <w:rsid w:val="0034416C"/>
    <w:rsid w:val="00344DB4"/>
    <w:rsid w:val="0034577E"/>
    <w:rsid w:val="0034593E"/>
    <w:rsid w:val="00345A70"/>
    <w:rsid w:val="00345D9D"/>
    <w:rsid w:val="00345F2A"/>
    <w:rsid w:val="00346480"/>
    <w:rsid w:val="00346890"/>
    <w:rsid w:val="00346B61"/>
    <w:rsid w:val="00346FC7"/>
    <w:rsid w:val="00347A55"/>
    <w:rsid w:val="00347F4E"/>
    <w:rsid w:val="00350243"/>
    <w:rsid w:val="0035072C"/>
    <w:rsid w:val="0035087D"/>
    <w:rsid w:val="00351ABE"/>
    <w:rsid w:val="00352BC3"/>
    <w:rsid w:val="00352CB1"/>
    <w:rsid w:val="00352CCF"/>
    <w:rsid w:val="0035473A"/>
    <w:rsid w:val="00354DBB"/>
    <w:rsid w:val="00354F7A"/>
    <w:rsid w:val="00355E02"/>
    <w:rsid w:val="00356470"/>
    <w:rsid w:val="003571BA"/>
    <w:rsid w:val="003604AF"/>
    <w:rsid w:val="003606B1"/>
    <w:rsid w:val="00361BEC"/>
    <w:rsid w:val="00361CCF"/>
    <w:rsid w:val="0036398E"/>
    <w:rsid w:val="00363FD7"/>
    <w:rsid w:val="0036409F"/>
    <w:rsid w:val="0036449D"/>
    <w:rsid w:val="00364AF4"/>
    <w:rsid w:val="00364B0D"/>
    <w:rsid w:val="003659FE"/>
    <w:rsid w:val="003663FD"/>
    <w:rsid w:val="0036657A"/>
    <w:rsid w:val="00366603"/>
    <w:rsid w:val="00366B42"/>
    <w:rsid w:val="00366E59"/>
    <w:rsid w:val="003671DB"/>
    <w:rsid w:val="003707CC"/>
    <w:rsid w:val="003712E3"/>
    <w:rsid w:val="0037150F"/>
    <w:rsid w:val="00372845"/>
    <w:rsid w:val="00372CA9"/>
    <w:rsid w:val="00373475"/>
    <w:rsid w:val="00373B5F"/>
    <w:rsid w:val="00373EA0"/>
    <w:rsid w:val="00374F3C"/>
    <w:rsid w:val="00375E4A"/>
    <w:rsid w:val="00376071"/>
    <w:rsid w:val="00376920"/>
    <w:rsid w:val="00376D3F"/>
    <w:rsid w:val="003778EC"/>
    <w:rsid w:val="00377B02"/>
    <w:rsid w:val="00377EB8"/>
    <w:rsid w:val="003806F2"/>
    <w:rsid w:val="00381391"/>
    <w:rsid w:val="003818E4"/>
    <w:rsid w:val="00381ACD"/>
    <w:rsid w:val="003823B4"/>
    <w:rsid w:val="00382ED1"/>
    <w:rsid w:val="0038303D"/>
    <w:rsid w:val="003830F8"/>
    <w:rsid w:val="00383A7B"/>
    <w:rsid w:val="0038436D"/>
    <w:rsid w:val="00384BCD"/>
    <w:rsid w:val="0038520B"/>
    <w:rsid w:val="00385303"/>
    <w:rsid w:val="00385B4F"/>
    <w:rsid w:val="00386463"/>
    <w:rsid w:val="00386DA0"/>
    <w:rsid w:val="00387358"/>
    <w:rsid w:val="00387501"/>
    <w:rsid w:val="003877F6"/>
    <w:rsid w:val="0038785C"/>
    <w:rsid w:val="00387AB1"/>
    <w:rsid w:val="00387CE4"/>
    <w:rsid w:val="00390D31"/>
    <w:rsid w:val="00390F0D"/>
    <w:rsid w:val="00391696"/>
    <w:rsid w:val="00392057"/>
    <w:rsid w:val="00392204"/>
    <w:rsid w:val="003926AA"/>
    <w:rsid w:val="00392BB8"/>
    <w:rsid w:val="00392F68"/>
    <w:rsid w:val="00393258"/>
    <w:rsid w:val="0039376F"/>
    <w:rsid w:val="0039390F"/>
    <w:rsid w:val="003939E0"/>
    <w:rsid w:val="00394CDC"/>
    <w:rsid w:val="00396587"/>
    <w:rsid w:val="003972B4"/>
    <w:rsid w:val="00397C59"/>
    <w:rsid w:val="003A0BCF"/>
    <w:rsid w:val="003A0D2D"/>
    <w:rsid w:val="003A10BC"/>
    <w:rsid w:val="003A1910"/>
    <w:rsid w:val="003A1C3C"/>
    <w:rsid w:val="003A3154"/>
    <w:rsid w:val="003A35C1"/>
    <w:rsid w:val="003A373D"/>
    <w:rsid w:val="003A386F"/>
    <w:rsid w:val="003A4295"/>
    <w:rsid w:val="003A44F9"/>
    <w:rsid w:val="003A4F78"/>
    <w:rsid w:val="003A507F"/>
    <w:rsid w:val="003A52B3"/>
    <w:rsid w:val="003A6070"/>
    <w:rsid w:val="003A6E92"/>
    <w:rsid w:val="003B0089"/>
    <w:rsid w:val="003B0ECD"/>
    <w:rsid w:val="003B1055"/>
    <w:rsid w:val="003B1655"/>
    <w:rsid w:val="003B1B10"/>
    <w:rsid w:val="003B1C54"/>
    <w:rsid w:val="003B1E63"/>
    <w:rsid w:val="003B20B7"/>
    <w:rsid w:val="003B2B29"/>
    <w:rsid w:val="003B3237"/>
    <w:rsid w:val="003B329A"/>
    <w:rsid w:val="003B33BF"/>
    <w:rsid w:val="003B3CD0"/>
    <w:rsid w:val="003B3F7A"/>
    <w:rsid w:val="003B4DB6"/>
    <w:rsid w:val="003B4FB6"/>
    <w:rsid w:val="003B5337"/>
    <w:rsid w:val="003B625C"/>
    <w:rsid w:val="003B74A8"/>
    <w:rsid w:val="003B7535"/>
    <w:rsid w:val="003B75FB"/>
    <w:rsid w:val="003C1325"/>
    <w:rsid w:val="003C18F9"/>
    <w:rsid w:val="003C19C4"/>
    <w:rsid w:val="003C23C3"/>
    <w:rsid w:val="003C2842"/>
    <w:rsid w:val="003C3849"/>
    <w:rsid w:val="003C3B40"/>
    <w:rsid w:val="003C3F39"/>
    <w:rsid w:val="003C4246"/>
    <w:rsid w:val="003C4F07"/>
    <w:rsid w:val="003C7031"/>
    <w:rsid w:val="003C7073"/>
    <w:rsid w:val="003C7097"/>
    <w:rsid w:val="003C71DB"/>
    <w:rsid w:val="003C779A"/>
    <w:rsid w:val="003C784A"/>
    <w:rsid w:val="003C787C"/>
    <w:rsid w:val="003C7BD0"/>
    <w:rsid w:val="003C7E83"/>
    <w:rsid w:val="003C7F9B"/>
    <w:rsid w:val="003D0004"/>
    <w:rsid w:val="003D0023"/>
    <w:rsid w:val="003D1507"/>
    <w:rsid w:val="003D1DC8"/>
    <w:rsid w:val="003D2142"/>
    <w:rsid w:val="003D2265"/>
    <w:rsid w:val="003D2BCC"/>
    <w:rsid w:val="003D40B4"/>
    <w:rsid w:val="003D4BD9"/>
    <w:rsid w:val="003D5037"/>
    <w:rsid w:val="003D5D78"/>
    <w:rsid w:val="003D5D7A"/>
    <w:rsid w:val="003D5DDD"/>
    <w:rsid w:val="003D6995"/>
    <w:rsid w:val="003D6E8A"/>
    <w:rsid w:val="003D7265"/>
    <w:rsid w:val="003E0524"/>
    <w:rsid w:val="003E07C2"/>
    <w:rsid w:val="003E22C9"/>
    <w:rsid w:val="003E243C"/>
    <w:rsid w:val="003E3A4F"/>
    <w:rsid w:val="003E412B"/>
    <w:rsid w:val="003E43C0"/>
    <w:rsid w:val="003E4755"/>
    <w:rsid w:val="003E4923"/>
    <w:rsid w:val="003E4F69"/>
    <w:rsid w:val="003E50B6"/>
    <w:rsid w:val="003E629B"/>
    <w:rsid w:val="003E64A9"/>
    <w:rsid w:val="003E6758"/>
    <w:rsid w:val="003E78F6"/>
    <w:rsid w:val="003E7BC9"/>
    <w:rsid w:val="003E7BCD"/>
    <w:rsid w:val="003F07AD"/>
    <w:rsid w:val="003F0B1A"/>
    <w:rsid w:val="003F0E5B"/>
    <w:rsid w:val="003F19CC"/>
    <w:rsid w:val="003F19E9"/>
    <w:rsid w:val="003F1AE9"/>
    <w:rsid w:val="003F1C29"/>
    <w:rsid w:val="003F206C"/>
    <w:rsid w:val="003F215B"/>
    <w:rsid w:val="003F26B0"/>
    <w:rsid w:val="003F29DA"/>
    <w:rsid w:val="003F3718"/>
    <w:rsid w:val="003F380D"/>
    <w:rsid w:val="003F3F97"/>
    <w:rsid w:val="003F5FA6"/>
    <w:rsid w:val="003F6041"/>
    <w:rsid w:val="003F6AF2"/>
    <w:rsid w:val="003F6B86"/>
    <w:rsid w:val="003F6F51"/>
    <w:rsid w:val="003F7228"/>
    <w:rsid w:val="003F730C"/>
    <w:rsid w:val="00400447"/>
    <w:rsid w:val="00400890"/>
    <w:rsid w:val="00401101"/>
    <w:rsid w:val="0040171C"/>
    <w:rsid w:val="00401ED5"/>
    <w:rsid w:val="00402963"/>
    <w:rsid w:val="00402A35"/>
    <w:rsid w:val="00402A3E"/>
    <w:rsid w:val="00402BCC"/>
    <w:rsid w:val="0040320D"/>
    <w:rsid w:val="00403937"/>
    <w:rsid w:val="0040399D"/>
    <w:rsid w:val="00403DD2"/>
    <w:rsid w:val="00404EA6"/>
    <w:rsid w:val="00404EF3"/>
    <w:rsid w:val="00406386"/>
    <w:rsid w:val="00407052"/>
    <w:rsid w:val="004077F5"/>
    <w:rsid w:val="00407A0D"/>
    <w:rsid w:val="00410812"/>
    <w:rsid w:val="00410EE6"/>
    <w:rsid w:val="00410F81"/>
    <w:rsid w:val="00411EB6"/>
    <w:rsid w:val="004126FC"/>
    <w:rsid w:val="00413E5A"/>
    <w:rsid w:val="00413FE9"/>
    <w:rsid w:val="00414F8F"/>
    <w:rsid w:val="00415A25"/>
    <w:rsid w:val="00415C31"/>
    <w:rsid w:val="004165C5"/>
    <w:rsid w:val="004167EC"/>
    <w:rsid w:val="0041788B"/>
    <w:rsid w:val="0042064F"/>
    <w:rsid w:val="00420CBF"/>
    <w:rsid w:val="00420D5A"/>
    <w:rsid w:val="00420DA9"/>
    <w:rsid w:val="004214D1"/>
    <w:rsid w:val="00421560"/>
    <w:rsid w:val="00422675"/>
    <w:rsid w:val="004228BB"/>
    <w:rsid w:val="00422EEB"/>
    <w:rsid w:val="004234B0"/>
    <w:rsid w:val="00424117"/>
    <w:rsid w:val="00424891"/>
    <w:rsid w:val="00425CA4"/>
    <w:rsid w:val="00426933"/>
    <w:rsid w:val="00426BA7"/>
    <w:rsid w:val="00426FA8"/>
    <w:rsid w:val="004271B6"/>
    <w:rsid w:val="00427214"/>
    <w:rsid w:val="00427852"/>
    <w:rsid w:val="00430B1B"/>
    <w:rsid w:val="0043252D"/>
    <w:rsid w:val="0043255F"/>
    <w:rsid w:val="00433BB3"/>
    <w:rsid w:val="00433DBF"/>
    <w:rsid w:val="00434C46"/>
    <w:rsid w:val="004352DB"/>
    <w:rsid w:val="00435957"/>
    <w:rsid w:val="00436281"/>
    <w:rsid w:val="00437219"/>
    <w:rsid w:val="004373AD"/>
    <w:rsid w:val="00437794"/>
    <w:rsid w:val="00437A3E"/>
    <w:rsid w:val="00437AA2"/>
    <w:rsid w:val="00437CA4"/>
    <w:rsid w:val="00441542"/>
    <w:rsid w:val="00441900"/>
    <w:rsid w:val="004422E0"/>
    <w:rsid w:val="00442BF3"/>
    <w:rsid w:val="00442E09"/>
    <w:rsid w:val="00443139"/>
    <w:rsid w:val="00444190"/>
    <w:rsid w:val="0044430E"/>
    <w:rsid w:val="00444318"/>
    <w:rsid w:val="004449BC"/>
    <w:rsid w:val="004452F0"/>
    <w:rsid w:val="00445997"/>
    <w:rsid w:val="00446FC0"/>
    <w:rsid w:val="00446FC3"/>
    <w:rsid w:val="004477A5"/>
    <w:rsid w:val="004500F5"/>
    <w:rsid w:val="00450B8F"/>
    <w:rsid w:val="004519C6"/>
    <w:rsid w:val="00451E49"/>
    <w:rsid w:val="0045224E"/>
    <w:rsid w:val="0045231F"/>
    <w:rsid w:val="00452A31"/>
    <w:rsid w:val="00453098"/>
    <w:rsid w:val="00453503"/>
    <w:rsid w:val="004538E1"/>
    <w:rsid w:val="00453A2C"/>
    <w:rsid w:val="00454BDF"/>
    <w:rsid w:val="00455796"/>
    <w:rsid w:val="00455F9F"/>
    <w:rsid w:val="0045606D"/>
    <w:rsid w:val="00456856"/>
    <w:rsid w:val="00456E10"/>
    <w:rsid w:val="004572A2"/>
    <w:rsid w:val="00460602"/>
    <w:rsid w:val="00460E98"/>
    <w:rsid w:val="004619D0"/>
    <w:rsid w:val="00462939"/>
    <w:rsid w:val="00462B67"/>
    <w:rsid w:val="0046478D"/>
    <w:rsid w:val="00464A20"/>
    <w:rsid w:val="00464DD1"/>
    <w:rsid w:val="0046520A"/>
    <w:rsid w:val="004656FC"/>
    <w:rsid w:val="00465851"/>
    <w:rsid w:val="004659A4"/>
    <w:rsid w:val="0046669B"/>
    <w:rsid w:val="00466BA3"/>
    <w:rsid w:val="004673DF"/>
    <w:rsid w:val="004673F8"/>
    <w:rsid w:val="00470A72"/>
    <w:rsid w:val="00471416"/>
    <w:rsid w:val="00471EB3"/>
    <w:rsid w:val="00472045"/>
    <w:rsid w:val="00473189"/>
    <w:rsid w:val="0047353F"/>
    <w:rsid w:val="00473D00"/>
    <w:rsid w:val="004748FA"/>
    <w:rsid w:val="00474C34"/>
    <w:rsid w:val="00474F70"/>
    <w:rsid w:val="0047512E"/>
    <w:rsid w:val="004759BD"/>
    <w:rsid w:val="00475BF5"/>
    <w:rsid w:val="0047674F"/>
    <w:rsid w:val="0047753A"/>
    <w:rsid w:val="004777C2"/>
    <w:rsid w:val="00477F96"/>
    <w:rsid w:val="00477FD7"/>
    <w:rsid w:val="00480A1A"/>
    <w:rsid w:val="004817B9"/>
    <w:rsid w:val="00482A68"/>
    <w:rsid w:val="00482AA8"/>
    <w:rsid w:val="00482D9C"/>
    <w:rsid w:val="00482FD2"/>
    <w:rsid w:val="00483BF9"/>
    <w:rsid w:val="0048413C"/>
    <w:rsid w:val="00484B47"/>
    <w:rsid w:val="00485102"/>
    <w:rsid w:val="00485819"/>
    <w:rsid w:val="00486A46"/>
    <w:rsid w:val="00486CBB"/>
    <w:rsid w:val="004870AD"/>
    <w:rsid w:val="00487389"/>
    <w:rsid w:val="00487D73"/>
    <w:rsid w:val="00490303"/>
    <w:rsid w:val="0049218C"/>
    <w:rsid w:val="00492C7E"/>
    <w:rsid w:val="0049309D"/>
    <w:rsid w:val="00493554"/>
    <w:rsid w:val="0049416B"/>
    <w:rsid w:val="004943D3"/>
    <w:rsid w:val="004949A7"/>
    <w:rsid w:val="00494A3B"/>
    <w:rsid w:val="00494EDF"/>
    <w:rsid w:val="004961F1"/>
    <w:rsid w:val="00496386"/>
    <w:rsid w:val="00496726"/>
    <w:rsid w:val="00496909"/>
    <w:rsid w:val="00496D59"/>
    <w:rsid w:val="00497D14"/>
    <w:rsid w:val="004A000A"/>
    <w:rsid w:val="004A0043"/>
    <w:rsid w:val="004A09F9"/>
    <w:rsid w:val="004A0F92"/>
    <w:rsid w:val="004A0FCB"/>
    <w:rsid w:val="004A1F0A"/>
    <w:rsid w:val="004A25EB"/>
    <w:rsid w:val="004A2840"/>
    <w:rsid w:val="004A402D"/>
    <w:rsid w:val="004A425B"/>
    <w:rsid w:val="004A441A"/>
    <w:rsid w:val="004A5001"/>
    <w:rsid w:val="004A6B5F"/>
    <w:rsid w:val="004A6BD5"/>
    <w:rsid w:val="004A6FA4"/>
    <w:rsid w:val="004B00AB"/>
    <w:rsid w:val="004B03A6"/>
    <w:rsid w:val="004B08E2"/>
    <w:rsid w:val="004B0ECE"/>
    <w:rsid w:val="004B18CF"/>
    <w:rsid w:val="004B2868"/>
    <w:rsid w:val="004B2EA7"/>
    <w:rsid w:val="004B3A19"/>
    <w:rsid w:val="004B3AFB"/>
    <w:rsid w:val="004B3C1F"/>
    <w:rsid w:val="004B45A1"/>
    <w:rsid w:val="004B4614"/>
    <w:rsid w:val="004B463E"/>
    <w:rsid w:val="004B48B0"/>
    <w:rsid w:val="004B48EE"/>
    <w:rsid w:val="004B5285"/>
    <w:rsid w:val="004B55B8"/>
    <w:rsid w:val="004B5B63"/>
    <w:rsid w:val="004B5C1A"/>
    <w:rsid w:val="004B5FB1"/>
    <w:rsid w:val="004B607B"/>
    <w:rsid w:val="004B682C"/>
    <w:rsid w:val="004B69F6"/>
    <w:rsid w:val="004B72EE"/>
    <w:rsid w:val="004B7DA1"/>
    <w:rsid w:val="004B7E13"/>
    <w:rsid w:val="004C03F0"/>
    <w:rsid w:val="004C0E81"/>
    <w:rsid w:val="004C0EE5"/>
    <w:rsid w:val="004C1477"/>
    <w:rsid w:val="004C2773"/>
    <w:rsid w:val="004C2AA4"/>
    <w:rsid w:val="004C2C19"/>
    <w:rsid w:val="004C2C88"/>
    <w:rsid w:val="004C3F2F"/>
    <w:rsid w:val="004C422C"/>
    <w:rsid w:val="004C428A"/>
    <w:rsid w:val="004C4631"/>
    <w:rsid w:val="004C469D"/>
    <w:rsid w:val="004C4B4B"/>
    <w:rsid w:val="004C4B70"/>
    <w:rsid w:val="004C5327"/>
    <w:rsid w:val="004C53B2"/>
    <w:rsid w:val="004C552F"/>
    <w:rsid w:val="004C565E"/>
    <w:rsid w:val="004C5C3D"/>
    <w:rsid w:val="004C5CF9"/>
    <w:rsid w:val="004C64F0"/>
    <w:rsid w:val="004C65EB"/>
    <w:rsid w:val="004C68B1"/>
    <w:rsid w:val="004C6D76"/>
    <w:rsid w:val="004C7580"/>
    <w:rsid w:val="004C7980"/>
    <w:rsid w:val="004C7E00"/>
    <w:rsid w:val="004D0751"/>
    <w:rsid w:val="004D0AC3"/>
    <w:rsid w:val="004D0EBE"/>
    <w:rsid w:val="004D102D"/>
    <w:rsid w:val="004D1BF9"/>
    <w:rsid w:val="004D1CCF"/>
    <w:rsid w:val="004D1D59"/>
    <w:rsid w:val="004D1F08"/>
    <w:rsid w:val="004D22EA"/>
    <w:rsid w:val="004D2304"/>
    <w:rsid w:val="004D2476"/>
    <w:rsid w:val="004D2BAA"/>
    <w:rsid w:val="004D2C91"/>
    <w:rsid w:val="004D319D"/>
    <w:rsid w:val="004D33CA"/>
    <w:rsid w:val="004D3C53"/>
    <w:rsid w:val="004D45BF"/>
    <w:rsid w:val="004D4646"/>
    <w:rsid w:val="004D4AB2"/>
    <w:rsid w:val="004D552D"/>
    <w:rsid w:val="004D664F"/>
    <w:rsid w:val="004D6CB1"/>
    <w:rsid w:val="004D6D36"/>
    <w:rsid w:val="004D78E8"/>
    <w:rsid w:val="004D7EF7"/>
    <w:rsid w:val="004E19B4"/>
    <w:rsid w:val="004E3808"/>
    <w:rsid w:val="004E4126"/>
    <w:rsid w:val="004E51E0"/>
    <w:rsid w:val="004E6804"/>
    <w:rsid w:val="004E6B0B"/>
    <w:rsid w:val="004E6D5E"/>
    <w:rsid w:val="004E6DC1"/>
    <w:rsid w:val="004E795D"/>
    <w:rsid w:val="004E7C5A"/>
    <w:rsid w:val="004F00C2"/>
    <w:rsid w:val="004F1009"/>
    <w:rsid w:val="004F1606"/>
    <w:rsid w:val="004F321D"/>
    <w:rsid w:val="004F37B0"/>
    <w:rsid w:val="004F3C7F"/>
    <w:rsid w:val="004F47CB"/>
    <w:rsid w:val="004F4C9F"/>
    <w:rsid w:val="004F6552"/>
    <w:rsid w:val="004F69F4"/>
    <w:rsid w:val="004F6ADA"/>
    <w:rsid w:val="004F73AD"/>
    <w:rsid w:val="004F7762"/>
    <w:rsid w:val="00500E05"/>
    <w:rsid w:val="00500F2E"/>
    <w:rsid w:val="00501656"/>
    <w:rsid w:val="00501BE5"/>
    <w:rsid w:val="00501C2F"/>
    <w:rsid w:val="0050202A"/>
    <w:rsid w:val="00502C6B"/>
    <w:rsid w:val="0050302B"/>
    <w:rsid w:val="00503076"/>
    <w:rsid w:val="0050385E"/>
    <w:rsid w:val="00503B05"/>
    <w:rsid w:val="00504394"/>
    <w:rsid w:val="00505063"/>
    <w:rsid w:val="00505450"/>
    <w:rsid w:val="00505E93"/>
    <w:rsid w:val="00506ED8"/>
    <w:rsid w:val="00506F72"/>
    <w:rsid w:val="005074D3"/>
    <w:rsid w:val="00510542"/>
    <w:rsid w:val="0051234F"/>
    <w:rsid w:val="0051359F"/>
    <w:rsid w:val="0051427D"/>
    <w:rsid w:val="0051477F"/>
    <w:rsid w:val="00514E35"/>
    <w:rsid w:val="00515522"/>
    <w:rsid w:val="005156A0"/>
    <w:rsid w:val="005157C7"/>
    <w:rsid w:val="00515AFB"/>
    <w:rsid w:val="00515BE3"/>
    <w:rsid w:val="00515BEB"/>
    <w:rsid w:val="00516122"/>
    <w:rsid w:val="00516320"/>
    <w:rsid w:val="00516768"/>
    <w:rsid w:val="00517242"/>
    <w:rsid w:val="00517BCE"/>
    <w:rsid w:val="00517C3F"/>
    <w:rsid w:val="00517EDA"/>
    <w:rsid w:val="00517FA6"/>
    <w:rsid w:val="005204A8"/>
    <w:rsid w:val="00520708"/>
    <w:rsid w:val="00520D24"/>
    <w:rsid w:val="00521358"/>
    <w:rsid w:val="00521A1D"/>
    <w:rsid w:val="00521C94"/>
    <w:rsid w:val="00522051"/>
    <w:rsid w:val="00524059"/>
    <w:rsid w:val="005242A3"/>
    <w:rsid w:val="00524A9D"/>
    <w:rsid w:val="00524B5D"/>
    <w:rsid w:val="00524FC3"/>
    <w:rsid w:val="005258C7"/>
    <w:rsid w:val="00526128"/>
    <w:rsid w:val="0052620F"/>
    <w:rsid w:val="005303AA"/>
    <w:rsid w:val="00530961"/>
    <w:rsid w:val="00530C3B"/>
    <w:rsid w:val="00530C5C"/>
    <w:rsid w:val="00530F39"/>
    <w:rsid w:val="0053194E"/>
    <w:rsid w:val="00531B78"/>
    <w:rsid w:val="00532CDC"/>
    <w:rsid w:val="005331F7"/>
    <w:rsid w:val="00533258"/>
    <w:rsid w:val="005338C7"/>
    <w:rsid w:val="00533C83"/>
    <w:rsid w:val="005347C6"/>
    <w:rsid w:val="00534ED5"/>
    <w:rsid w:val="00536AAC"/>
    <w:rsid w:val="00536C85"/>
    <w:rsid w:val="00536E89"/>
    <w:rsid w:val="00537026"/>
    <w:rsid w:val="0053705E"/>
    <w:rsid w:val="005372EC"/>
    <w:rsid w:val="00537F82"/>
    <w:rsid w:val="00540BE7"/>
    <w:rsid w:val="00541006"/>
    <w:rsid w:val="005425C9"/>
    <w:rsid w:val="00543D1A"/>
    <w:rsid w:val="00544154"/>
    <w:rsid w:val="00544573"/>
    <w:rsid w:val="005446E8"/>
    <w:rsid w:val="00545261"/>
    <w:rsid w:val="00545516"/>
    <w:rsid w:val="00546877"/>
    <w:rsid w:val="00546E28"/>
    <w:rsid w:val="00546F29"/>
    <w:rsid w:val="00547132"/>
    <w:rsid w:val="00547757"/>
    <w:rsid w:val="00550413"/>
    <w:rsid w:val="00550F12"/>
    <w:rsid w:val="00550FC7"/>
    <w:rsid w:val="00551137"/>
    <w:rsid w:val="0055139A"/>
    <w:rsid w:val="00551557"/>
    <w:rsid w:val="00551DE7"/>
    <w:rsid w:val="0055311F"/>
    <w:rsid w:val="00553BBC"/>
    <w:rsid w:val="00553EE2"/>
    <w:rsid w:val="00553F0C"/>
    <w:rsid w:val="00554D99"/>
    <w:rsid w:val="00555651"/>
    <w:rsid w:val="005559FF"/>
    <w:rsid w:val="00555EF4"/>
    <w:rsid w:val="005562D4"/>
    <w:rsid w:val="00556989"/>
    <w:rsid w:val="00557136"/>
    <w:rsid w:val="00557B11"/>
    <w:rsid w:val="00557FF0"/>
    <w:rsid w:val="00560B26"/>
    <w:rsid w:val="00560F4F"/>
    <w:rsid w:val="005610B7"/>
    <w:rsid w:val="00561EE4"/>
    <w:rsid w:val="005620B5"/>
    <w:rsid w:val="0056319D"/>
    <w:rsid w:val="005632A7"/>
    <w:rsid w:val="00563EEF"/>
    <w:rsid w:val="00564653"/>
    <w:rsid w:val="005646E7"/>
    <w:rsid w:val="00564D59"/>
    <w:rsid w:val="005652B0"/>
    <w:rsid w:val="005658A9"/>
    <w:rsid w:val="00565A11"/>
    <w:rsid w:val="0056683C"/>
    <w:rsid w:val="005669BD"/>
    <w:rsid w:val="00566B0B"/>
    <w:rsid w:val="00566BF3"/>
    <w:rsid w:val="005672DD"/>
    <w:rsid w:val="0056749D"/>
    <w:rsid w:val="00567870"/>
    <w:rsid w:val="00570705"/>
    <w:rsid w:val="00570ED4"/>
    <w:rsid w:val="00570EF6"/>
    <w:rsid w:val="005710F4"/>
    <w:rsid w:val="005712B3"/>
    <w:rsid w:val="0057152C"/>
    <w:rsid w:val="00571B61"/>
    <w:rsid w:val="00571EB4"/>
    <w:rsid w:val="005725A3"/>
    <w:rsid w:val="00572977"/>
    <w:rsid w:val="0057339E"/>
    <w:rsid w:val="0057488E"/>
    <w:rsid w:val="00574BE2"/>
    <w:rsid w:val="00574C86"/>
    <w:rsid w:val="00575195"/>
    <w:rsid w:val="005774CB"/>
    <w:rsid w:val="00577533"/>
    <w:rsid w:val="00577E38"/>
    <w:rsid w:val="005803DC"/>
    <w:rsid w:val="0058074D"/>
    <w:rsid w:val="00581A15"/>
    <w:rsid w:val="00581E0E"/>
    <w:rsid w:val="005822EB"/>
    <w:rsid w:val="0058289E"/>
    <w:rsid w:val="00582AD6"/>
    <w:rsid w:val="005835CB"/>
    <w:rsid w:val="0058364A"/>
    <w:rsid w:val="005838B9"/>
    <w:rsid w:val="005846FC"/>
    <w:rsid w:val="0058483F"/>
    <w:rsid w:val="00584A72"/>
    <w:rsid w:val="00584D31"/>
    <w:rsid w:val="00585565"/>
    <w:rsid w:val="005857B1"/>
    <w:rsid w:val="00586285"/>
    <w:rsid w:val="00586490"/>
    <w:rsid w:val="0059020D"/>
    <w:rsid w:val="005908A4"/>
    <w:rsid w:val="00590930"/>
    <w:rsid w:val="00590B75"/>
    <w:rsid w:val="0059108A"/>
    <w:rsid w:val="00592726"/>
    <w:rsid w:val="00592859"/>
    <w:rsid w:val="00593073"/>
    <w:rsid w:val="00593AA6"/>
    <w:rsid w:val="00593FAC"/>
    <w:rsid w:val="00594A86"/>
    <w:rsid w:val="00594D68"/>
    <w:rsid w:val="00595426"/>
    <w:rsid w:val="005954CC"/>
    <w:rsid w:val="005976F0"/>
    <w:rsid w:val="005978C8"/>
    <w:rsid w:val="00597C45"/>
    <w:rsid w:val="00597C7C"/>
    <w:rsid w:val="00597FE7"/>
    <w:rsid w:val="005A0172"/>
    <w:rsid w:val="005A023B"/>
    <w:rsid w:val="005A077A"/>
    <w:rsid w:val="005A0AD5"/>
    <w:rsid w:val="005A0CC6"/>
    <w:rsid w:val="005A0CCE"/>
    <w:rsid w:val="005A116C"/>
    <w:rsid w:val="005A1DCB"/>
    <w:rsid w:val="005A1EF6"/>
    <w:rsid w:val="005A2003"/>
    <w:rsid w:val="005A2708"/>
    <w:rsid w:val="005A360D"/>
    <w:rsid w:val="005A3656"/>
    <w:rsid w:val="005A444C"/>
    <w:rsid w:val="005A4742"/>
    <w:rsid w:val="005A548B"/>
    <w:rsid w:val="005A667F"/>
    <w:rsid w:val="005A6E55"/>
    <w:rsid w:val="005A71EA"/>
    <w:rsid w:val="005A762B"/>
    <w:rsid w:val="005A773B"/>
    <w:rsid w:val="005A78E1"/>
    <w:rsid w:val="005B028D"/>
    <w:rsid w:val="005B0470"/>
    <w:rsid w:val="005B17B2"/>
    <w:rsid w:val="005B1FD1"/>
    <w:rsid w:val="005B28B1"/>
    <w:rsid w:val="005B2EDF"/>
    <w:rsid w:val="005B3512"/>
    <w:rsid w:val="005B364C"/>
    <w:rsid w:val="005B37C8"/>
    <w:rsid w:val="005B4689"/>
    <w:rsid w:val="005B4937"/>
    <w:rsid w:val="005B4B11"/>
    <w:rsid w:val="005B67AD"/>
    <w:rsid w:val="005B7176"/>
    <w:rsid w:val="005B7318"/>
    <w:rsid w:val="005B7422"/>
    <w:rsid w:val="005C0265"/>
    <w:rsid w:val="005C02E1"/>
    <w:rsid w:val="005C076D"/>
    <w:rsid w:val="005C0847"/>
    <w:rsid w:val="005C1A8F"/>
    <w:rsid w:val="005C34C3"/>
    <w:rsid w:val="005C3772"/>
    <w:rsid w:val="005C3880"/>
    <w:rsid w:val="005C3BC1"/>
    <w:rsid w:val="005C4563"/>
    <w:rsid w:val="005C46E4"/>
    <w:rsid w:val="005C587D"/>
    <w:rsid w:val="005C6658"/>
    <w:rsid w:val="005C6790"/>
    <w:rsid w:val="005C7A55"/>
    <w:rsid w:val="005D0011"/>
    <w:rsid w:val="005D022B"/>
    <w:rsid w:val="005D06CA"/>
    <w:rsid w:val="005D0F79"/>
    <w:rsid w:val="005D124A"/>
    <w:rsid w:val="005D16B5"/>
    <w:rsid w:val="005D1AA7"/>
    <w:rsid w:val="005D204A"/>
    <w:rsid w:val="005D2162"/>
    <w:rsid w:val="005D27D8"/>
    <w:rsid w:val="005D362D"/>
    <w:rsid w:val="005D42C3"/>
    <w:rsid w:val="005D436D"/>
    <w:rsid w:val="005D46D2"/>
    <w:rsid w:val="005D5103"/>
    <w:rsid w:val="005D52AC"/>
    <w:rsid w:val="005D557C"/>
    <w:rsid w:val="005D5C46"/>
    <w:rsid w:val="005D617B"/>
    <w:rsid w:val="005D621A"/>
    <w:rsid w:val="005D69F6"/>
    <w:rsid w:val="005D6CB4"/>
    <w:rsid w:val="005E0E25"/>
    <w:rsid w:val="005E0EF7"/>
    <w:rsid w:val="005E1229"/>
    <w:rsid w:val="005E1D07"/>
    <w:rsid w:val="005E24CB"/>
    <w:rsid w:val="005E256C"/>
    <w:rsid w:val="005E2728"/>
    <w:rsid w:val="005E3220"/>
    <w:rsid w:val="005E40D2"/>
    <w:rsid w:val="005E4C71"/>
    <w:rsid w:val="005E4DCB"/>
    <w:rsid w:val="005E6BF1"/>
    <w:rsid w:val="005E6D88"/>
    <w:rsid w:val="005E7267"/>
    <w:rsid w:val="005E7A01"/>
    <w:rsid w:val="005F02A3"/>
    <w:rsid w:val="005F08D1"/>
    <w:rsid w:val="005F0A74"/>
    <w:rsid w:val="005F0A78"/>
    <w:rsid w:val="005F1298"/>
    <w:rsid w:val="005F1CB9"/>
    <w:rsid w:val="005F22B9"/>
    <w:rsid w:val="005F26E6"/>
    <w:rsid w:val="005F2745"/>
    <w:rsid w:val="005F3870"/>
    <w:rsid w:val="005F3B0C"/>
    <w:rsid w:val="005F4365"/>
    <w:rsid w:val="005F4F42"/>
    <w:rsid w:val="005F5413"/>
    <w:rsid w:val="005F560C"/>
    <w:rsid w:val="005F5D84"/>
    <w:rsid w:val="005F7135"/>
    <w:rsid w:val="006002F4"/>
    <w:rsid w:val="0060046C"/>
    <w:rsid w:val="00600C76"/>
    <w:rsid w:val="006010F4"/>
    <w:rsid w:val="0060132C"/>
    <w:rsid w:val="00601827"/>
    <w:rsid w:val="00601EAF"/>
    <w:rsid w:val="00601ED2"/>
    <w:rsid w:val="0060232E"/>
    <w:rsid w:val="00603043"/>
    <w:rsid w:val="0060397B"/>
    <w:rsid w:val="00603C14"/>
    <w:rsid w:val="00604930"/>
    <w:rsid w:val="00604A29"/>
    <w:rsid w:val="00605020"/>
    <w:rsid w:val="00605F9A"/>
    <w:rsid w:val="00606185"/>
    <w:rsid w:val="006063C1"/>
    <w:rsid w:val="006064B7"/>
    <w:rsid w:val="006075C4"/>
    <w:rsid w:val="00607767"/>
    <w:rsid w:val="0061004D"/>
    <w:rsid w:val="00610D8E"/>
    <w:rsid w:val="00611142"/>
    <w:rsid w:val="006112C4"/>
    <w:rsid w:val="006118ED"/>
    <w:rsid w:val="00611A6E"/>
    <w:rsid w:val="00612513"/>
    <w:rsid w:val="00612D0D"/>
    <w:rsid w:val="00613B1B"/>
    <w:rsid w:val="00613D9B"/>
    <w:rsid w:val="00613EA6"/>
    <w:rsid w:val="00614B20"/>
    <w:rsid w:val="00615772"/>
    <w:rsid w:val="00615B9F"/>
    <w:rsid w:val="00615CA0"/>
    <w:rsid w:val="00616D95"/>
    <w:rsid w:val="006171B2"/>
    <w:rsid w:val="00617D1E"/>
    <w:rsid w:val="00617DF8"/>
    <w:rsid w:val="006204F1"/>
    <w:rsid w:val="006205AF"/>
    <w:rsid w:val="00620B61"/>
    <w:rsid w:val="0062123D"/>
    <w:rsid w:val="006214D6"/>
    <w:rsid w:val="006219CB"/>
    <w:rsid w:val="00621B3B"/>
    <w:rsid w:val="006227D3"/>
    <w:rsid w:val="00623207"/>
    <w:rsid w:val="00623844"/>
    <w:rsid w:val="00624375"/>
    <w:rsid w:val="00624644"/>
    <w:rsid w:val="00624DFF"/>
    <w:rsid w:val="006255A4"/>
    <w:rsid w:val="006257AB"/>
    <w:rsid w:val="006267DA"/>
    <w:rsid w:val="00626D54"/>
    <w:rsid w:val="00627115"/>
    <w:rsid w:val="00627EB0"/>
    <w:rsid w:val="00630772"/>
    <w:rsid w:val="0063099B"/>
    <w:rsid w:val="006309A1"/>
    <w:rsid w:val="00632232"/>
    <w:rsid w:val="006323DC"/>
    <w:rsid w:val="00632485"/>
    <w:rsid w:val="00632D0C"/>
    <w:rsid w:val="00633264"/>
    <w:rsid w:val="00633AF7"/>
    <w:rsid w:val="00633C35"/>
    <w:rsid w:val="00634132"/>
    <w:rsid w:val="0063474B"/>
    <w:rsid w:val="00635242"/>
    <w:rsid w:val="00635898"/>
    <w:rsid w:val="00635C68"/>
    <w:rsid w:val="006363F1"/>
    <w:rsid w:val="006367D4"/>
    <w:rsid w:val="006368CB"/>
    <w:rsid w:val="00637156"/>
    <w:rsid w:val="006373D0"/>
    <w:rsid w:val="00637F6E"/>
    <w:rsid w:val="00640385"/>
    <w:rsid w:val="0064056B"/>
    <w:rsid w:val="00640860"/>
    <w:rsid w:val="00640871"/>
    <w:rsid w:val="0064094C"/>
    <w:rsid w:val="00641BEC"/>
    <w:rsid w:val="00642108"/>
    <w:rsid w:val="00642220"/>
    <w:rsid w:val="006439D3"/>
    <w:rsid w:val="00643B05"/>
    <w:rsid w:val="00644CD2"/>
    <w:rsid w:val="00645BDD"/>
    <w:rsid w:val="00645D15"/>
    <w:rsid w:val="00645D49"/>
    <w:rsid w:val="00646769"/>
    <w:rsid w:val="00646931"/>
    <w:rsid w:val="00647E25"/>
    <w:rsid w:val="00650E19"/>
    <w:rsid w:val="00651263"/>
    <w:rsid w:val="00651305"/>
    <w:rsid w:val="0065157A"/>
    <w:rsid w:val="00651768"/>
    <w:rsid w:val="00651928"/>
    <w:rsid w:val="00651930"/>
    <w:rsid w:val="0065278C"/>
    <w:rsid w:val="00652CBF"/>
    <w:rsid w:val="006546F0"/>
    <w:rsid w:val="00654896"/>
    <w:rsid w:val="006548C0"/>
    <w:rsid w:val="00655078"/>
    <w:rsid w:val="00655271"/>
    <w:rsid w:val="006612FE"/>
    <w:rsid w:val="00661726"/>
    <w:rsid w:val="00661E2F"/>
    <w:rsid w:val="00662358"/>
    <w:rsid w:val="00662F45"/>
    <w:rsid w:val="00663288"/>
    <w:rsid w:val="00665651"/>
    <w:rsid w:val="00665FF6"/>
    <w:rsid w:val="00666987"/>
    <w:rsid w:val="00666A4D"/>
    <w:rsid w:val="00666BE6"/>
    <w:rsid w:val="0066724A"/>
    <w:rsid w:val="00667CF4"/>
    <w:rsid w:val="006700DF"/>
    <w:rsid w:val="00670527"/>
    <w:rsid w:val="00670E93"/>
    <w:rsid w:val="00671289"/>
    <w:rsid w:val="006718D5"/>
    <w:rsid w:val="00671E14"/>
    <w:rsid w:val="00671ED5"/>
    <w:rsid w:val="006729F3"/>
    <w:rsid w:val="00672B7F"/>
    <w:rsid w:val="00673B60"/>
    <w:rsid w:val="006741CB"/>
    <w:rsid w:val="00674279"/>
    <w:rsid w:val="006749E4"/>
    <w:rsid w:val="00674DDF"/>
    <w:rsid w:val="006750C3"/>
    <w:rsid w:val="00675B3E"/>
    <w:rsid w:val="0067688E"/>
    <w:rsid w:val="00676DD5"/>
    <w:rsid w:val="00677C7F"/>
    <w:rsid w:val="00680CEF"/>
    <w:rsid w:val="00680E39"/>
    <w:rsid w:val="006825FF"/>
    <w:rsid w:val="006826D1"/>
    <w:rsid w:val="006835A3"/>
    <w:rsid w:val="006846B3"/>
    <w:rsid w:val="006848BA"/>
    <w:rsid w:val="00685003"/>
    <w:rsid w:val="00685550"/>
    <w:rsid w:val="00685579"/>
    <w:rsid w:val="006866BE"/>
    <w:rsid w:val="00686744"/>
    <w:rsid w:val="006870A6"/>
    <w:rsid w:val="00687351"/>
    <w:rsid w:val="006875A8"/>
    <w:rsid w:val="006876AC"/>
    <w:rsid w:val="00687859"/>
    <w:rsid w:val="006906CA"/>
    <w:rsid w:val="0069128B"/>
    <w:rsid w:val="0069129C"/>
    <w:rsid w:val="0069145D"/>
    <w:rsid w:val="006917E4"/>
    <w:rsid w:val="00692013"/>
    <w:rsid w:val="0069244C"/>
    <w:rsid w:val="006946C1"/>
    <w:rsid w:val="00694752"/>
    <w:rsid w:val="0069565F"/>
    <w:rsid w:val="0069570F"/>
    <w:rsid w:val="00695B9B"/>
    <w:rsid w:val="00695FEA"/>
    <w:rsid w:val="00696E90"/>
    <w:rsid w:val="00697226"/>
    <w:rsid w:val="00697C46"/>
    <w:rsid w:val="006A004E"/>
    <w:rsid w:val="006A019C"/>
    <w:rsid w:val="006A0448"/>
    <w:rsid w:val="006A05E6"/>
    <w:rsid w:val="006A0D99"/>
    <w:rsid w:val="006A156D"/>
    <w:rsid w:val="006A2132"/>
    <w:rsid w:val="006A22AE"/>
    <w:rsid w:val="006A231C"/>
    <w:rsid w:val="006A27F4"/>
    <w:rsid w:val="006A2929"/>
    <w:rsid w:val="006A2B88"/>
    <w:rsid w:val="006A2CBF"/>
    <w:rsid w:val="006A2F6A"/>
    <w:rsid w:val="006A4063"/>
    <w:rsid w:val="006A46C8"/>
    <w:rsid w:val="006A475D"/>
    <w:rsid w:val="006A540F"/>
    <w:rsid w:val="006A5AFF"/>
    <w:rsid w:val="006A6134"/>
    <w:rsid w:val="006A6225"/>
    <w:rsid w:val="006A6744"/>
    <w:rsid w:val="006A72AB"/>
    <w:rsid w:val="006A739C"/>
    <w:rsid w:val="006A7972"/>
    <w:rsid w:val="006A7B6E"/>
    <w:rsid w:val="006B0437"/>
    <w:rsid w:val="006B05EE"/>
    <w:rsid w:val="006B0918"/>
    <w:rsid w:val="006B107B"/>
    <w:rsid w:val="006B1832"/>
    <w:rsid w:val="006B18FA"/>
    <w:rsid w:val="006B2127"/>
    <w:rsid w:val="006B246A"/>
    <w:rsid w:val="006B29B5"/>
    <w:rsid w:val="006B2F64"/>
    <w:rsid w:val="006B3C30"/>
    <w:rsid w:val="006B41F4"/>
    <w:rsid w:val="006B49EB"/>
    <w:rsid w:val="006B50C1"/>
    <w:rsid w:val="006B5D89"/>
    <w:rsid w:val="006B6072"/>
    <w:rsid w:val="006B63BA"/>
    <w:rsid w:val="006B6847"/>
    <w:rsid w:val="006B6AE6"/>
    <w:rsid w:val="006B6F92"/>
    <w:rsid w:val="006B72CF"/>
    <w:rsid w:val="006C0B8F"/>
    <w:rsid w:val="006C0EC9"/>
    <w:rsid w:val="006C142A"/>
    <w:rsid w:val="006C2204"/>
    <w:rsid w:val="006C26C7"/>
    <w:rsid w:val="006C308D"/>
    <w:rsid w:val="006C43BA"/>
    <w:rsid w:val="006C571D"/>
    <w:rsid w:val="006C578E"/>
    <w:rsid w:val="006C5C90"/>
    <w:rsid w:val="006C5E01"/>
    <w:rsid w:val="006C7394"/>
    <w:rsid w:val="006C76D8"/>
    <w:rsid w:val="006D02A5"/>
    <w:rsid w:val="006D0752"/>
    <w:rsid w:val="006D0A84"/>
    <w:rsid w:val="006D0AAB"/>
    <w:rsid w:val="006D0DD7"/>
    <w:rsid w:val="006D1259"/>
    <w:rsid w:val="006D22AB"/>
    <w:rsid w:val="006D239E"/>
    <w:rsid w:val="006D390A"/>
    <w:rsid w:val="006D3C5E"/>
    <w:rsid w:val="006D4B17"/>
    <w:rsid w:val="006D4F79"/>
    <w:rsid w:val="006D5128"/>
    <w:rsid w:val="006D57DC"/>
    <w:rsid w:val="006D5AC9"/>
    <w:rsid w:val="006D5D13"/>
    <w:rsid w:val="006D79C1"/>
    <w:rsid w:val="006E0B7B"/>
    <w:rsid w:val="006E0D4B"/>
    <w:rsid w:val="006E2F9E"/>
    <w:rsid w:val="006E3452"/>
    <w:rsid w:val="006E3541"/>
    <w:rsid w:val="006E3F01"/>
    <w:rsid w:val="006E4514"/>
    <w:rsid w:val="006E4B3A"/>
    <w:rsid w:val="006E535A"/>
    <w:rsid w:val="006E59F2"/>
    <w:rsid w:val="006E5BB6"/>
    <w:rsid w:val="006E621A"/>
    <w:rsid w:val="006E71A7"/>
    <w:rsid w:val="006E7FC4"/>
    <w:rsid w:val="006F025A"/>
    <w:rsid w:val="006F0F92"/>
    <w:rsid w:val="006F10F8"/>
    <w:rsid w:val="006F1EA9"/>
    <w:rsid w:val="006F2154"/>
    <w:rsid w:val="006F224F"/>
    <w:rsid w:val="006F30F5"/>
    <w:rsid w:val="006F331B"/>
    <w:rsid w:val="006F337F"/>
    <w:rsid w:val="006F3743"/>
    <w:rsid w:val="006F3EED"/>
    <w:rsid w:val="006F48AA"/>
    <w:rsid w:val="006F5653"/>
    <w:rsid w:val="006F5B2D"/>
    <w:rsid w:val="006F5EF0"/>
    <w:rsid w:val="006F60C1"/>
    <w:rsid w:val="006F6374"/>
    <w:rsid w:val="006F65CE"/>
    <w:rsid w:val="006F7264"/>
    <w:rsid w:val="006F7A3A"/>
    <w:rsid w:val="006F7BA7"/>
    <w:rsid w:val="00700975"/>
    <w:rsid w:val="00700B95"/>
    <w:rsid w:val="00700E6E"/>
    <w:rsid w:val="007016FF"/>
    <w:rsid w:val="00701A48"/>
    <w:rsid w:val="00701F46"/>
    <w:rsid w:val="00701F4C"/>
    <w:rsid w:val="0070206C"/>
    <w:rsid w:val="007034CD"/>
    <w:rsid w:val="00704CA9"/>
    <w:rsid w:val="0070526A"/>
    <w:rsid w:val="0070536E"/>
    <w:rsid w:val="0070667D"/>
    <w:rsid w:val="007067AB"/>
    <w:rsid w:val="007068BF"/>
    <w:rsid w:val="00706C99"/>
    <w:rsid w:val="0070765A"/>
    <w:rsid w:val="007076A8"/>
    <w:rsid w:val="007102DF"/>
    <w:rsid w:val="00710967"/>
    <w:rsid w:val="00711778"/>
    <w:rsid w:val="00712442"/>
    <w:rsid w:val="00712F04"/>
    <w:rsid w:val="007136C5"/>
    <w:rsid w:val="007148A5"/>
    <w:rsid w:val="00714F58"/>
    <w:rsid w:val="007151BC"/>
    <w:rsid w:val="00715339"/>
    <w:rsid w:val="00716363"/>
    <w:rsid w:val="007163B7"/>
    <w:rsid w:val="00716BFC"/>
    <w:rsid w:val="00717335"/>
    <w:rsid w:val="0071783A"/>
    <w:rsid w:val="00717B06"/>
    <w:rsid w:val="00717B7A"/>
    <w:rsid w:val="00717C63"/>
    <w:rsid w:val="00717DBA"/>
    <w:rsid w:val="00720585"/>
    <w:rsid w:val="00720C1F"/>
    <w:rsid w:val="00720C3D"/>
    <w:rsid w:val="00720E71"/>
    <w:rsid w:val="0072212D"/>
    <w:rsid w:val="007224FA"/>
    <w:rsid w:val="00722EF0"/>
    <w:rsid w:val="00722FCF"/>
    <w:rsid w:val="00723D6B"/>
    <w:rsid w:val="0072461A"/>
    <w:rsid w:val="00724944"/>
    <w:rsid w:val="00724C98"/>
    <w:rsid w:val="00724D45"/>
    <w:rsid w:val="00725C39"/>
    <w:rsid w:val="00726AAD"/>
    <w:rsid w:val="00727DCA"/>
    <w:rsid w:val="00730CF3"/>
    <w:rsid w:val="00731C46"/>
    <w:rsid w:val="007330DF"/>
    <w:rsid w:val="007342F4"/>
    <w:rsid w:val="007359DD"/>
    <w:rsid w:val="00735B44"/>
    <w:rsid w:val="00736173"/>
    <w:rsid w:val="007371B9"/>
    <w:rsid w:val="0073746E"/>
    <w:rsid w:val="007374B8"/>
    <w:rsid w:val="007376E6"/>
    <w:rsid w:val="007404A3"/>
    <w:rsid w:val="007405D1"/>
    <w:rsid w:val="00741078"/>
    <w:rsid w:val="00741518"/>
    <w:rsid w:val="0074166E"/>
    <w:rsid w:val="007417C2"/>
    <w:rsid w:val="00741ACC"/>
    <w:rsid w:val="00742901"/>
    <w:rsid w:val="007429F5"/>
    <w:rsid w:val="00742FDF"/>
    <w:rsid w:val="0074321A"/>
    <w:rsid w:val="007436B9"/>
    <w:rsid w:val="00743775"/>
    <w:rsid w:val="00743D4B"/>
    <w:rsid w:val="007445AD"/>
    <w:rsid w:val="00745067"/>
    <w:rsid w:val="00745889"/>
    <w:rsid w:val="007467B8"/>
    <w:rsid w:val="00746FC7"/>
    <w:rsid w:val="00747071"/>
    <w:rsid w:val="0074743B"/>
    <w:rsid w:val="007501FD"/>
    <w:rsid w:val="007503BF"/>
    <w:rsid w:val="007507D7"/>
    <w:rsid w:val="007509CC"/>
    <w:rsid w:val="00750D6E"/>
    <w:rsid w:val="00750F39"/>
    <w:rsid w:val="007514BA"/>
    <w:rsid w:val="00752C3E"/>
    <w:rsid w:val="00752CE4"/>
    <w:rsid w:val="00753436"/>
    <w:rsid w:val="00753457"/>
    <w:rsid w:val="00754DF5"/>
    <w:rsid w:val="00754E48"/>
    <w:rsid w:val="007554A7"/>
    <w:rsid w:val="00760381"/>
    <w:rsid w:val="007609B5"/>
    <w:rsid w:val="00760AE5"/>
    <w:rsid w:val="00761041"/>
    <w:rsid w:val="007614AD"/>
    <w:rsid w:val="00761EA7"/>
    <w:rsid w:val="00762668"/>
    <w:rsid w:val="00762BF1"/>
    <w:rsid w:val="00762CF1"/>
    <w:rsid w:val="00762D5A"/>
    <w:rsid w:val="00762F35"/>
    <w:rsid w:val="00764817"/>
    <w:rsid w:val="007648C1"/>
    <w:rsid w:val="00764D1A"/>
    <w:rsid w:val="00764D8D"/>
    <w:rsid w:val="0076599B"/>
    <w:rsid w:val="00765DD8"/>
    <w:rsid w:val="00765E82"/>
    <w:rsid w:val="00766B31"/>
    <w:rsid w:val="00766C79"/>
    <w:rsid w:val="00767751"/>
    <w:rsid w:val="00767BE2"/>
    <w:rsid w:val="00767F33"/>
    <w:rsid w:val="00770926"/>
    <w:rsid w:val="007709FC"/>
    <w:rsid w:val="00770C2A"/>
    <w:rsid w:val="007718A9"/>
    <w:rsid w:val="00771F1F"/>
    <w:rsid w:val="0077246D"/>
    <w:rsid w:val="00772819"/>
    <w:rsid w:val="00772B0D"/>
    <w:rsid w:val="00772F42"/>
    <w:rsid w:val="00773485"/>
    <w:rsid w:val="0077351C"/>
    <w:rsid w:val="00773676"/>
    <w:rsid w:val="007744B5"/>
    <w:rsid w:val="00774E5B"/>
    <w:rsid w:val="00775C12"/>
    <w:rsid w:val="00775E62"/>
    <w:rsid w:val="00776267"/>
    <w:rsid w:val="007765ED"/>
    <w:rsid w:val="00776B0C"/>
    <w:rsid w:val="00776D16"/>
    <w:rsid w:val="00777E49"/>
    <w:rsid w:val="00777F76"/>
    <w:rsid w:val="0078096E"/>
    <w:rsid w:val="007816A2"/>
    <w:rsid w:val="00781899"/>
    <w:rsid w:val="007818CD"/>
    <w:rsid w:val="00781D22"/>
    <w:rsid w:val="007827BD"/>
    <w:rsid w:val="007834DB"/>
    <w:rsid w:val="00783830"/>
    <w:rsid w:val="00783E70"/>
    <w:rsid w:val="00783EBF"/>
    <w:rsid w:val="00784318"/>
    <w:rsid w:val="00784F03"/>
    <w:rsid w:val="0078597E"/>
    <w:rsid w:val="00785BB0"/>
    <w:rsid w:val="00785CAE"/>
    <w:rsid w:val="00786D84"/>
    <w:rsid w:val="00786D87"/>
    <w:rsid w:val="0078745C"/>
    <w:rsid w:val="007875D3"/>
    <w:rsid w:val="00787EA3"/>
    <w:rsid w:val="00790260"/>
    <w:rsid w:val="00791078"/>
    <w:rsid w:val="0079135C"/>
    <w:rsid w:val="00791E0B"/>
    <w:rsid w:val="00793D94"/>
    <w:rsid w:val="00794663"/>
    <w:rsid w:val="00794AAF"/>
    <w:rsid w:val="007961D4"/>
    <w:rsid w:val="0079640B"/>
    <w:rsid w:val="007972AE"/>
    <w:rsid w:val="007972F8"/>
    <w:rsid w:val="00797E4E"/>
    <w:rsid w:val="007A0934"/>
    <w:rsid w:val="007A0943"/>
    <w:rsid w:val="007A10C4"/>
    <w:rsid w:val="007A177E"/>
    <w:rsid w:val="007A1848"/>
    <w:rsid w:val="007A1CEE"/>
    <w:rsid w:val="007A1F30"/>
    <w:rsid w:val="007A2381"/>
    <w:rsid w:val="007A28A8"/>
    <w:rsid w:val="007A2B51"/>
    <w:rsid w:val="007A5234"/>
    <w:rsid w:val="007A5352"/>
    <w:rsid w:val="007A5AF5"/>
    <w:rsid w:val="007A5B7A"/>
    <w:rsid w:val="007A5E8F"/>
    <w:rsid w:val="007A6F11"/>
    <w:rsid w:val="007A6F5C"/>
    <w:rsid w:val="007A774D"/>
    <w:rsid w:val="007B0019"/>
    <w:rsid w:val="007B05EB"/>
    <w:rsid w:val="007B072A"/>
    <w:rsid w:val="007B09D6"/>
    <w:rsid w:val="007B0DBA"/>
    <w:rsid w:val="007B1F5D"/>
    <w:rsid w:val="007B1FCC"/>
    <w:rsid w:val="007B3613"/>
    <w:rsid w:val="007B3662"/>
    <w:rsid w:val="007B3CF1"/>
    <w:rsid w:val="007B477B"/>
    <w:rsid w:val="007B5348"/>
    <w:rsid w:val="007B549F"/>
    <w:rsid w:val="007B5506"/>
    <w:rsid w:val="007B5527"/>
    <w:rsid w:val="007B622C"/>
    <w:rsid w:val="007B68B0"/>
    <w:rsid w:val="007B6FDB"/>
    <w:rsid w:val="007B78BC"/>
    <w:rsid w:val="007C050C"/>
    <w:rsid w:val="007C1173"/>
    <w:rsid w:val="007C1BA8"/>
    <w:rsid w:val="007C1BD8"/>
    <w:rsid w:val="007C291D"/>
    <w:rsid w:val="007C3F2B"/>
    <w:rsid w:val="007C4AAD"/>
    <w:rsid w:val="007C4B32"/>
    <w:rsid w:val="007C4CCE"/>
    <w:rsid w:val="007C5126"/>
    <w:rsid w:val="007C520D"/>
    <w:rsid w:val="007C6605"/>
    <w:rsid w:val="007C68BB"/>
    <w:rsid w:val="007C6AE2"/>
    <w:rsid w:val="007C73CF"/>
    <w:rsid w:val="007D0C24"/>
    <w:rsid w:val="007D0DF4"/>
    <w:rsid w:val="007D1C95"/>
    <w:rsid w:val="007D2DCD"/>
    <w:rsid w:val="007D3D76"/>
    <w:rsid w:val="007D4ACF"/>
    <w:rsid w:val="007D4D39"/>
    <w:rsid w:val="007D4E45"/>
    <w:rsid w:val="007D57A5"/>
    <w:rsid w:val="007D5817"/>
    <w:rsid w:val="007D58CC"/>
    <w:rsid w:val="007D5A68"/>
    <w:rsid w:val="007D5F72"/>
    <w:rsid w:val="007D62DE"/>
    <w:rsid w:val="007D78A9"/>
    <w:rsid w:val="007D797B"/>
    <w:rsid w:val="007D7CE9"/>
    <w:rsid w:val="007E0192"/>
    <w:rsid w:val="007E02B3"/>
    <w:rsid w:val="007E075B"/>
    <w:rsid w:val="007E09E3"/>
    <w:rsid w:val="007E0F9C"/>
    <w:rsid w:val="007E1202"/>
    <w:rsid w:val="007E1342"/>
    <w:rsid w:val="007E1842"/>
    <w:rsid w:val="007E1E34"/>
    <w:rsid w:val="007E2FD7"/>
    <w:rsid w:val="007E324C"/>
    <w:rsid w:val="007E363F"/>
    <w:rsid w:val="007E3B10"/>
    <w:rsid w:val="007E421C"/>
    <w:rsid w:val="007E48E4"/>
    <w:rsid w:val="007E4F76"/>
    <w:rsid w:val="007E5649"/>
    <w:rsid w:val="007E5A0D"/>
    <w:rsid w:val="007E5C0E"/>
    <w:rsid w:val="007E6305"/>
    <w:rsid w:val="007E677D"/>
    <w:rsid w:val="007E6913"/>
    <w:rsid w:val="007E6B26"/>
    <w:rsid w:val="007E7521"/>
    <w:rsid w:val="007E77D3"/>
    <w:rsid w:val="007E7DFB"/>
    <w:rsid w:val="007E7F26"/>
    <w:rsid w:val="007F00BD"/>
    <w:rsid w:val="007F0F39"/>
    <w:rsid w:val="007F126C"/>
    <w:rsid w:val="007F15FC"/>
    <w:rsid w:val="007F17C0"/>
    <w:rsid w:val="007F1CD3"/>
    <w:rsid w:val="007F23AA"/>
    <w:rsid w:val="007F299A"/>
    <w:rsid w:val="007F3050"/>
    <w:rsid w:val="007F3394"/>
    <w:rsid w:val="007F45DE"/>
    <w:rsid w:val="007F478B"/>
    <w:rsid w:val="007F5393"/>
    <w:rsid w:val="007F5672"/>
    <w:rsid w:val="007F6568"/>
    <w:rsid w:val="007F6BD7"/>
    <w:rsid w:val="007F733E"/>
    <w:rsid w:val="007F755B"/>
    <w:rsid w:val="00800715"/>
    <w:rsid w:val="00800A85"/>
    <w:rsid w:val="008010DA"/>
    <w:rsid w:val="008017E5"/>
    <w:rsid w:val="00801C8C"/>
    <w:rsid w:val="00801CBF"/>
    <w:rsid w:val="0080254F"/>
    <w:rsid w:val="008025C0"/>
    <w:rsid w:val="0080275A"/>
    <w:rsid w:val="00802B12"/>
    <w:rsid w:val="00802CB6"/>
    <w:rsid w:val="00802F3C"/>
    <w:rsid w:val="00806783"/>
    <w:rsid w:val="00806937"/>
    <w:rsid w:val="0080698C"/>
    <w:rsid w:val="008073FD"/>
    <w:rsid w:val="00810277"/>
    <w:rsid w:val="008104FE"/>
    <w:rsid w:val="00810567"/>
    <w:rsid w:val="00810903"/>
    <w:rsid w:val="008109C2"/>
    <w:rsid w:val="00810A96"/>
    <w:rsid w:val="00810B42"/>
    <w:rsid w:val="0081115D"/>
    <w:rsid w:val="008114AB"/>
    <w:rsid w:val="00811ADD"/>
    <w:rsid w:val="00811C43"/>
    <w:rsid w:val="008124E1"/>
    <w:rsid w:val="00812585"/>
    <w:rsid w:val="00812616"/>
    <w:rsid w:val="00814813"/>
    <w:rsid w:val="0081486B"/>
    <w:rsid w:val="00814D14"/>
    <w:rsid w:val="008161A9"/>
    <w:rsid w:val="008166BD"/>
    <w:rsid w:val="00816945"/>
    <w:rsid w:val="0081705F"/>
    <w:rsid w:val="0081784C"/>
    <w:rsid w:val="00817954"/>
    <w:rsid w:val="008203EE"/>
    <w:rsid w:val="00821E02"/>
    <w:rsid w:val="0082241F"/>
    <w:rsid w:val="00822E70"/>
    <w:rsid w:val="00823934"/>
    <w:rsid w:val="008239F2"/>
    <w:rsid w:val="008244A3"/>
    <w:rsid w:val="00825D69"/>
    <w:rsid w:val="00826830"/>
    <w:rsid w:val="0082686D"/>
    <w:rsid w:val="008274D5"/>
    <w:rsid w:val="008279AE"/>
    <w:rsid w:val="00827A93"/>
    <w:rsid w:val="00827C50"/>
    <w:rsid w:val="00827D00"/>
    <w:rsid w:val="008305DC"/>
    <w:rsid w:val="00830A5C"/>
    <w:rsid w:val="00830CC7"/>
    <w:rsid w:val="008321B6"/>
    <w:rsid w:val="008323D1"/>
    <w:rsid w:val="00833144"/>
    <w:rsid w:val="00833158"/>
    <w:rsid w:val="00833535"/>
    <w:rsid w:val="00833874"/>
    <w:rsid w:val="00833C30"/>
    <w:rsid w:val="00833E0F"/>
    <w:rsid w:val="00834937"/>
    <w:rsid w:val="00834B88"/>
    <w:rsid w:val="00834D93"/>
    <w:rsid w:val="00834EED"/>
    <w:rsid w:val="00834FB8"/>
    <w:rsid w:val="0083504F"/>
    <w:rsid w:val="0083564F"/>
    <w:rsid w:val="00835C6C"/>
    <w:rsid w:val="00836481"/>
    <w:rsid w:val="00836E8B"/>
    <w:rsid w:val="008370B5"/>
    <w:rsid w:val="008374C3"/>
    <w:rsid w:val="0084115E"/>
    <w:rsid w:val="00841507"/>
    <w:rsid w:val="0084163E"/>
    <w:rsid w:val="008416C1"/>
    <w:rsid w:val="00841A0A"/>
    <w:rsid w:val="00842611"/>
    <w:rsid w:val="00842EE0"/>
    <w:rsid w:val="00843081"/>
    <w:rsid w:val="00843350"/>
    <w:rsid w:val="00843DA0"/>
    <w:rsid w:val="00844419"/>
    <w:rsid w:val="008444C0"/>
    <w:rsid w:val="00844877"/>
    <w:rsid w:val="008448B5"/>
    <w:rsid w:val="00845303"/>
    <w:rsid w:val="008455A9"/>
    <w:rsid w:val="0084576E"/>
    <w:rsid w:val="00845D12"/>
    <w:rsid w:val="00845DC9"/>
    <w:rsid w:val="00845FD2"/>
    <w:rsid w:val="00846B9D"/>
    <w:rsid w:val="0084719D"/>
    <w:rsid w:val="008477F3"/>
    <w:rsid w:val="00850030"/>
    <w:rsid w:val="00850352"/>
    <w:rsid w:val="008503DC"/>
    <w:rsid w:val="00850822"/>
    <w:rsid w:val="0085168A"/>
    <w:rsid w:val="00851E9D"/>
    <w:rsid w:val="00851F7A"/>
    <w:rsid w:val="00852128"/>
    <w:rsid w:val="00852596"/>
    <w:rsid w:val="00852DEA"/>
    <w:rsid w:val="008531BC"/>
    <w:rsid w:val="00853C23"/>
    <w:rsid w:val="00854C0A"/>
    <w:rsid w:val="00855C9C"/>
    <w:rsid w:val="00856F2A"/>
    <w:rsid w:val="008575CA"/>
    <w:rsid w:val="008577F4"/>
    <w:rsid w:val="00857CEB"/>
    <w:rsid w:val="00861309"/>
    <w:rsid w:val="00861435"/>
    <w:rsid w:val="00861C5B"/>
    <w:rsid w:val="00861FB2"/>
    <w:rsid w:val="00861FE7"/>
    <w:rsid w:val="0086282C"/>
    <w:rsid w:val="008636AD"/>
    <w:rsid w:val="008638EE"/>
    <w:rsid w:val="00863CD5"/>
    <w:rsid w:val="00863D8C"/>
    <w:rsid w:val="00864959"/>
    <w:rsid w:val="00865691"/>
    <w:rsid w:val="00866DFA"/>
    <w:rsid w:val="00866F09"/>
    <w:rsid w:val="0086753C"/>
    <w:rsid w:val="00867968"/>
    <w:rsid w:val="00867978"/>
    <w:rsid w:val="00870234"/>
    <w:rsid w:val="00871478"/>
    <w:rsid w:val="008714E7"/>
    <w:rsid w:val="00872530"/>
    <w:rsid w:val="00872945"/>
    <w:rsid w:val="00873173"/>
    <w:rsid w:val="00873D73"/>
    <w:rsid w:val="00875156"/>
    <w:rsid w:val="0087546D"/>
    <w:rsid w:val="008758D3"/>
    <w:rsid w:val="00875CE9"/>
    <w:rsid w:val="0087635B"/>
    <w:rsid w:val="00877293"/>
    <w:rsid w:val="008774CB"/>
    <w:rsid w:val="00877C12"/>
    <w:rsid w:val="00877DD5"/>
    <w:rsid w:val="00877DDE"/>
    <w:rsid w:val="00877F8D"/>
    <w:rsid w:val="008808A0"/>
    <w:rsid w:val="0088199A"/>
    <w:rsid w:val="00881B68"/>
    <w:rsid w:val="00882A78"/>
    <w:rsid w:val="00882E43"/>
    <w:rsid w:val="008841BF"/>
    <w:rsid w:val="00884F81"/>
    <w:rsid w:val="00885249"/>
    <w:rsid w:val="008873F0"/>
    <w:rsid w:val="008876C2"/>
    <w:rsid w:val="00887907"/>
    <w:rsid w:val="00887B62"/>
    <w:rsid w:val="00887EF1"/>
    <w:rsid w:val="00890609"/>
    <w:rsid w:val="008907E4"/>
    <w:rsid w:val="00890E23"/>
    <w:rsid w:val="008914BE"/>
    <w:rsid w:val="00893014"/>
    <w:rsid w:val="00893B4B"/>
    <w:rsid w:val="00894619"/>
    <w:rsid w:val="00894872"/>
    <w:rsid w:val="008948ED"/>
    <w:rsid w:val="00895640"/>
    <w:rsid w:val="00895677"/>
    <w:rsid w:val="00895DC8"/>
    <w:rsid w:val="00895F64"/>
    <w:rsid w:val="0089726C"/>
    <w:rsid w:val="008976DA"/>
    <w:rsid w:val="00897813"/>
    <w:rsid w:val="0089798B"/>
    <w:rsid w:val="00897AE4"/>
    <w:rsid w:val="00897BBA"/>
    <w:rsid w:val="00897BEC"/>
    <w:rsid w:val="008A0397"/>
    <w:rsid w:val="008A0F57"/>
    <w:rsid w:val="008A1361"/>
    <w:rsid w:val="008A250E"/>
    <w:rsid w:val="008A45A1"/>
    <w:rsid w:val="008A4955"/>
    <w:rsid w:val="008A4B02"/>
    <w:rsid w:val="008A4B41"/>
    <w:rsid w:val="008A4B50"/>
    <w:rsid w:val="008A4B95"/>
    <w:rsid w:val="008A5108"/>
    <w:rsid w:val="008A5265"/>
    <w:rsid w:val="008A55B4"/>
    <w:rsid w:val="008A5E6D"/>
    <w:rsid w:val="008A6EE1"/>
    <w:rsid w:val="008B0EE9"/>
    <w:rsid w:val="008B16D0"/>
    <w:rsid w:val="008B1B01"/>
    <w:rsid w:val="008B1C05"/>
    <w:rsid w:val="008B1FA9"/>
    <w:rsid w:val="008B24FC"/>
    <w:rsid w:val="008B32C7"/>
    <w:rsid w:val="008B3B1E"/>
    <w:rsid w:val="008B3F4A"/>
    <w:rsid w:val="008B4777"/>
    <w:rsid w:val="008B48D1"/>
    <w:rsid w:val="008B4ABB"/>
    <w:rsid w:val="008B4B29"/>
    <w:rsid w:val="008B4F4E"/>
    <w:rsid w:val="008B509F"/>
    <w:rsid w:val="008B5360"/>
    <w:rsid w:val="008B5649"/>
    <w:rsid w:val="008B5B69"/>
    <w:rsid w:val="008B62E6"/>
    <w:rsid w:val="008B630A"/>
    <w:rsid w:val="008B67D9"/>
    <w:rsid w:val="008B689D"/>
    <w:rsid w:val="008B69C2"/>
    <w:rsid w:val="008B7278"/>
    <w:rsid w:val="008B7503"/>
    <w:rsid w:val="008B76D7"/>
    <w:rsid w:val="008B7B21"/>
    <w:rsid w:val="008B7C9E"/>
    <w:rsid w:val="008C0F44"/>
    <w:rsid w:val="008C155C"/>
    <w:rsid w:val="008C1751"/>
    <w:rsid w:val="008C1E95"/>
    <w:rsid w:val="008C1EC1"/>
    <w:rsid w:val="008C1FB4"/>
    <w:rsid w:val="008C2092"/>
    <w:rsid w:val="008C22A9"/>
    <w:rsid w:val="008C2631"/>
    <w:rsid w:val="008C2711"/>
    <w:rsid w:val="008C304E"/>
    <w:rsid w:val="008C30C6"/>
    <w:rsid w:val="008C4585"/>
    <w:rsid w:val="008C4CC3"/>
    <w:rsid w:val="008C5849"/>
    <w:rsid w:val="008C654D"/>
    <w:rsid w:val="008C6E05"/>
    <w:rsid w:val="008C7294"/>
    <w:rsid w:val="008C740B"/>
    <w:rsid w:val="008C7BDA"/>
    <w:rsid w:val="008D03B0"/>
    <w:rsid w:val="008D05C0"/>
    <w:rsid w:val="008D0D4B"/>
    <w:rsid w:val="008D0E19"/>
    <w:rsid w:val="008D1235"/>
    <w:rsid w:val="008D159C"/>
    <w:rsid w:val="008D17B8"/>
    <w:rsid w:val="008D1BFF"/>
    <w:rsid w:val="008D1E0E"/>
    <w:rsid w:val="008D2110"/>
    <w:rsid w:val="008D22F0"/>
    <w:rsid w:val="008D2437"/>
    <w:rsid w:val="008D2527"/>
    <w:rsid w:val="008D3269"/>
    <w:rsid w:val="008D349B"/>
    <w:rsid w:val="008D3F2B"/>
    <w:rsid w:val="008D49DB"/>
    <w:rsid w:val="008D545A"/>
    <w:rsid w:val="008D54D1"/>
    <w:rsid w:val="008D6385"/>
    <w:rsid w:val="008D711A"/>
    <w:rsid w:val="008D7C83"/>
    <w:rsid w:val="008E118D"/>
    <w:rsid w:val="008E127C"/>
    <w:rsid w:val="008E1974"/>
    <w:rsid w:val="008E1D73"/>
    <w:rsid w:val="008E2E65"/>
    <w:rsid w:val="008E2F27"/>
    <w:rsid w:val="008E434F"/>
    <w:rsid w:val="008E456C"/>
    <w:rsid w:val="008E4868"/>
    <w:rsid w:val="008E494C"/>
    <w:rsid w:val="008E5218"/>
    <w:rsid w:val="008E5377"/>
    <w:rsid w:val="008E53B6"/>
    <w:rsid w:val="008E5476"/>
    <w:rsid w:val="008E5DD0"/>
    <w:rsid w:val="008E6A03"/>
    <w:rsid w:val="008E70B2"/>
    <w:rsid w:val="008E7BDA"/>
    <w:rsid w:val="008F1045"/>
    <w:rsid w:val="008F1BD0"/>
    <w:rsid w:val="008F1ED4"/>
    <w:rsid w:val="008F331D"/>
    <w:rsid w:val="008F3E21"/>
    <w:rsid w:val="008F3FCC"/>
    <w:rsid w:val="008F579C"/>
    <w:rsid w:val="008F63B3"/>
    <w:rsid w:val="008F6B8E"/>
    <w:rsid w:val="008F6C8C"/>
    <w:rsid w:val="008F6DA6"/>
    <w:rsid w:val="008F6E3E"/>
    <w:rsid w:val="008F700C"/>
    <w:rsid w:val="00900276"/>
    <w:rsid w:val="00900473"/>
    <w:rsid w:val="009004E4"/>
    <w:rsid w:val="00900691"/>
    <w:rsid w:val="00900C93"/>
    <w:rsid w:val="00900E8D"/>
    <w:rsid w:val="00900F9F"/>
    <w:rsid w:val="00901711"/>
    <w:rsid w:val="009028BE"/>
    <w:rsid w:val="00902C30"/>
    <w:rsid w:val="00903238"/>
    <w:rsid w:val="009035D6"/>
    <w:rsid w:val="0090401E"/>
    <w:rsid w:val="009045CE"/>
    <w:rsid w:val="00904731"/>
    <w:rsid w:val="009052BB"/>
    <w:rsid w:val="00905B83"/>
    <w:rsid w:val="00905C78"/>
    <w:rsid w:val="00905FC2"/>
    <w:rsid w:val="009069C5"/>
    <w:rsid w:val="00906E0F"/>
    <w:rsid w:val="00907293"/>
    <w:rsid w:val="0090741B"/>
    <w:rsid w:val="0090785A"/>
    <w:rsid w:val="0090788D"/>
    <w:rsid w:val="00907BC5"/>
    <w:rsid w:val="009113A2"/>
    <w:rsid w:val="00911D5C"/>
    <w:rsid w:val="00912174"/>
    <w:rsid w:val="00912F73"/>
    <w:rsid w:val="00913177"/>
    <w:rsid w:val="009131E0"/>
    <w:rsid w:val="00913716"/>
    <w:rsid w:val="0091375A"/>
    <w:rsid w:val="009143BD"/>
    <w:rsid w:val="00914929"/>
    <w:rsid w:val="00916B0B"/>
    <w:rsid w:val="00916D18"/>
    <w:rsid w:val="00916E26"/>
    <w:rsid w:val="00917056"/>
    <w:rsid w:val="0091726E"/>
    <w:rsid w:val="009174E7"/>
    <w:rsid w:val="0092001E"/>
    <w:rsid w:val="00920051"/>
    <w:rsid w:val="00921369"/>
    <w:rsid w:val="009213E3"/>
    <w:rsid w:val="009215CB"/>
    <w:rsid w:val="00922413"/>
    <w:rsid w:val="00922FD4"/>
    <w:rsid w:val="009234E1"/>
    <w:rsid w:val="00923CEC"/>
    <w:rsid w:val="009241CB"/>
    <w:rsid w:val="009245DF"/>
    <w:rsid w:val="009249A1"/>
    <w:rsid w:val="00924CD6"/>
    <w:rsid w:val="00925266"/>
    <w:rsid w:val="00925456"/>
    <w:rsid w:val="00925708"/>
    <w:rsid w:val="00925AFD"/>
    <w:rsid w:val="00925BBD"/>
    <w:rsid w:val="00925D54"/>
    <w:rsid w:val="00926209"/>
    <w:rsid w:val="009265E3"/>
    <w:rsid w:val="009266AA"/>
    <w:rsid w:val="0092672B"/>
    <w:rsid w:val="00926D5C"/>
    <w:rsid w:val="00927124"/>
    <w:rsid w:val="00927207"/>
    <w:rsid w:val="00927633"/>
    <w:rsid w:val="00927819"/>
    <w:rsid w:val="00927DFB"/>
    <w:rsid w:val="009302D6"/>
    <w:rsid w:val="00931263"/>
    <w:rsid w:val="00931513"/>
    <w:rsid w:val="0093278E"/>
    <w:rsid w:val="00932F92"/>
    <w:rsid w:val="0093330B"/>
    <w:rsid w:val="009342A2"/>
    <w:rsid w:val="00934400"/>
    <w:rsid w:val="009353CB"/>
    <w:rsid w:val="00935517"/>
    <w:rsid w:val="00935844"/>
    <w:rsid w:val="00935C5E"/>
    <w:rsid w:val="00935DFF"/>
    <w:rsid w:val="00936411"/>
    <w:rsid w:val="00936D09"/>
    <w:rsid w:val="0093756B"/>
    <w:rsid w:val="00937A3C"/>
    <w:rsid w:val="00937AC5"/>
    <w:rsid w:val="00937BD1"/>
    <w:rsid w:val="00937D3B"/>
    <w:rsid w:val="00940133"/>
    <w:rsid w:val="00941005"/>
    <w:rsid w:val="0094293F"/>
    <w:rsid w:val="00942D28"/>
    <w:rsid w:val="00942E79"/>
    <w:rsid w:val="00942FC1"/>
    <w:rsid w:val="00944171"/>
    <w:rsid w:val="00944CF0"/>
    <w:rsid w:val="00945445"/>
    <w:rsid w:val="00945586"/>
    <w:rsid w:val="00945DFC"/>
    <w:rsid w:val="00946F34"/>
    <w:rsid w:val="00947FD7"/>
    <w:rsid w:val="00947FF2"/>
    <w:rsid w:val="00950538"/>
    <w:rsid w:val="00950DFE"/>
    <w:rsid w:val="009515F0"/>
    <w:rsid w:val="0095161B"/>
    <w:rsid w:val="00951A38"/>
    <w:rsid w:val="00951AD6"/>
    <w:rsid w:val="00951F89"/>
    <w:rsid w:val="00952107"/>
    <w:rsid w:val="009521D1"/>
    <w:rsid w:val="00952D4F"/>
    <w:rsid w:val="00953047"/>
    <w:rsid w:val="009533D0"/>
    <w:rsid w:val="00953742"/>
    <w:rsid w:val="009539BF"/>
    <w:rsid w:val="00953A65"/>
    <w:rsid w:val="00954356"/>
    <w:rsid w:val="00954C9D"/>
    <w:rsid w:val="00954DA6"/>
    <w:rsid w:val="00955019"/>
    <w:rsid w:val="009560E5"/>
    <w:rsid w:val="00957BEF"/>
    <w:rsid w:val="009600FC"/>
    <w:rsid w:val="00960FB5"/>
    <w:rsid w:val="00962969"/>
    <w:rsid w:val="00963048"/>
    <w:rsid w:val="0096343D"/>
    <w:rsid w:val="00963D18"/>
    <w:rsid w:val="00964BC8"/>
    <w:rsid w:val="009654BB"/>
    <w:rsid w:val="009654E3"/>
    <w:rsid w:val="00965667"/>
    <w:rsid w:val="0096652D"/>
    <w:rsid w:val="009667BB"/>
    <w:rsid w:val="009667BD"/>
    <w:rsid w:val="00966D65"/>
    <w:rsid w:val="00966DB0"/>
    <w:rsid w:val="00967580"/>
    <w:rsid w:val="009701E0"/>
    <w:rsid w:val="00970206"/>
    <w:rsid w:val="00970D52"/>
    <w:rsid w:val="009713A5"/>
    <w:rsid w:val="00972268"/>
    <w:rsid w:val="00972A10"/>
    <w:rsid w:val="00973555"/>
    <w:rsid w:val="00973B6C"/>
    <w:rsid w:val="009742A6"/>
    <w:rsid w:val="00974B15"/>
    <w:rsid w:val="00974C56"/>
    <w:rsid w:val="00976568"/>
    <w:rsid w:val="0097668F"/>
    <w:rsid w:val="009772AC"/>
    <w:rsid w:val="00977DC3"/>
    <w:rsid w:val="009801EA"/>
    <w:rsid w:val="00980341"/>
    <w:rsid w:val="00981136"/>
    <w:rsid w:val="0098148D"/>
    <w:rsid w:val="0098200C"/>
    <w:rsid w:val="009829C9"/>
    <w:rsid w:val="00982F6D"/>
    <w:rsid w:val="0098339C"/>
    <w:rsid w:val="00983939"/>
    <w:rsid w:val="00983C47"/>
    <w:rsid w:val="00984598"/>
    <w:rsid w:val="0098471B"/>
    <w:rsid w:val="00984ECC"/>
    <w:rsid w:val="00985227"/>
    <w:rsid w:val="0098556B"/>
    <w:rsid w:val="00985632"/>
    <w:rsid w:val="0098574F"/>
    <w:rsid w:val="009858E7"/>
    <w:rsid w:val="00985AC1"/>
    <w:rsid w:val="0098613D"/>
    <w:rsid w:val="0098619A"/>
    <w:rsid w:val="009869F9"/>
    <w:rsid w:val="00987AA1"/>
    <w:rsid w:val="009901B8"/>
    <w:rsid w:val="00990B75"/>
    <w:rsid w:val="0099124D"/>
    <w:rsid w:val="0099175A"/>
    <w:rsid w:val="009920C5"/>
    <w:rsid w:val="00993901"/>
    <w:rsid w:val="0099460C"/>
    <w:rsid w:val="00995572"/>
    <w:rsid w:val="00995AB4"/>
    <w:rsid w:val="00995D30"/>
    <w:rsid w:val="009961CE"/>
    <w:rsid w:val="0099686D"/>
    <w:rsid w:val="00996C59"/>
    <w:rsid w:val="0099704F"/>
    <w:rsid w:val="00997762"/>
    <w:rsid w:val="009A0051"/>
    <w:rsid w:val="009A0E95"/>
    <w:rsid w:val="009A10DE"/>
    <w:rsid w:val="009A1753"/>
    <w:rsid w:val="009A1B04"/>
    <w:rsid w:val="009A358D"/>
    <w:rsid w:val="009A393F"/>
    <w:rsid w:val="009A3BC7"/>
    <w:rsid w:val="009A442E"/>
    <w:rsid w:val="009A4C4F"/>
    <w:rsid w:val="009A580A"/>
    <w:rsid w:val="009A6247"/>
    <w:rsid w:val="009A6E70"/>
    <w:rsid w:val="009A7AF4"/>
    <w:rsid w:val="009B0738"/>
    <w:rsid w:val="009B0F3E"/>
    <w:rsid w:val="009B12B5"/>
    <w:rsid w:val="009B12B6"/>
    <w:rsid w:val="009B1616"/>
    <w:rsid w:val="009B1637"/>
    <w:rsid w:val="009B1D56"/>
    <w:rsid w:val="009B2AC9"/>
    <w:rsid w:val="009B2B18"/>
    <w:rsid w:val="009B37E1"/>
    <w:rsid w:val="009B3D8E"/>
    <w:rsid w:val="009B5553"/>
    <w:rsid w:val="009B58C4"/>
    <w:rsid w:val="009B629F"/>
    <w:rsid w:val="009B6696"/>
    <w:rsid w:val="009B67B4"/>
    <w:rsid w:val="009B6E5B"/>
    <w:rsid w:val="009B7125"/>
    <w:rsid w:val="009B7499"/>
    <w:rsid w:val="009B750C"/>
    <w:rsid w:val="009C0119"/>
    <w:rsid w:val="009C0182"/>
    <w:rsid w:val="009C1191"/>
    <w:rsid w:val="009C11BE"/>
    <w:rsid w:val="009C2B4A"/>
    <w:rsid w:val="009C2D2E"/>
    <w:rsid w:val="009C338A"/>
    <w:rsid w:val="009C39D9"/>
    <w:rsid w:val="009C3BF9"/>
    <w:rsid w:val="009C498C"/>
    <w:rsid w:val="009C6CF6"/>
    <w:rsid w:val="009C7B8C"/>
    <w:rsid w:val="009C7C7B"/>
    <w:rsid w:val="009C7EFB"/>
    <w:rsid w:val="009D0097"/>
    <w:rsid w:val="009D04C0"/>
    <w:rsid w:val="009D09B9"/>
    <w:rsid w:val="009D1BF4"/>
    <w:rsid w:val="009D1E2D"/>
    <w:rsid w:val="009D2073"/>
    <w:rsid w:val="009D2408"/>
    <w:rsid w:val="009D2C6D"/>
    <w:rsid w:val="009D2CBB"/>
    <w:rsid w:val="009D3AA4"/>
    <w:rsid w:val="009D4480"/>
    <w:rsid w:val="009D4539"/>
    <w:rsid w:val="009D45EB"/>
    <w:rsid w:val="009D58DB"/>
    <w:rsid w:val="009D6BA9"/>
    <w:rsid w:val="009D72A5"/>
    <w:rsid w:val="009D76FC"/>
    <w:rsid w:val="009D7B79"/>
    <w:rsid w:val="009E0228"/>
    <w:rsid w:val="009E042B"/>
    <w:rsid w:val="009E0833"/>
    <w:rsid w:val="009E11E9"/>
    <w:rsid w:val="009E1672"/>
    <w:rsid w:val="009E168F"/>
    <w:rsid w:val="009E1D55"/>
    <w:rsid w:val="009E26FD"/>
    <w:rsid w:val="009E2A65"/>
    <w:rsid w:val="009E34EA"/>
    <w:rsid w:val="009E3E13"/>
    <w:rsid w:val="009E4454"/>
    <w:rsid w:val="009E4629"/>
    <w:rsid w:val="009E4A47"/>
    <w:rsid w:val="009E4F9F"/>
    <w:rsid w:val="009E5080"/>
    <w:rsid w:val="009E585E"/>
    <w:rsid w:val="009E6885"/>
    <w:rsid w:val="009E6AFA"/>
    <w:rsid w:val="009E6B95"/>
    <w:rsid w:val="009F036B"/>
    <w:rsid w:val="009F0993"/>
    <w:rsid w:val="009F1819"/>
    <w:rsid w:val="009F1886"/>
    <w:rsid w:val="009F18D5"/>
    <w:rsid w:val="009F246C"/>
    <w:rsid w:val="009F25A6"/>
    <w:rsid w:val="009F36BA"/>
    <w:rsid w:val="009F438D"/>
    <w:rsid w:val="009F448E"/>
    <w:rsid w:val="009F4816"/>
    <w:rsid w:val="009F4841"/>
    <w:rsid w:val="009F4FED"/>
    <w:rsid w:val="009F5137"/>
    <w:rsid w:val="009F54A0"/>
    <w:rsid w:val="009F5725"/>
    <w:rsid w:val="009F5896"/>
    <w:rsid w:val="009F5E66"/>
    <w:rsid w:val="009F6CB6"/>
    <w:rsid w:val="009F6EEB"/>
    <w:rsid w:val="00A005E7"/>
    <w:rsid w:val="00A00AB4"/>
    <w:rsid w:val="00A00E02"/>
    <w:rsid w:val="00A018C3"/>
    <w:rsid w:val="00A01DDB"/>
    <w:rsid w:val="00A01E2A"/>
    <w:rsid w:val="00A01FB9"/>
    <w:rsid w:val="00A02065"/>
    <w:rsid w:val="00A02A97"/>
    <w:rsid w:val="00A02FAA"/>
    <w:rsid w:val="00A031F6"/>
    <w:rsid w:val="00A0369F"/>
    <w:rsid w:val="00A04113"/>
    <w:rsid w:val="00A0459D"/>
    <w:rsid w:val="00A04B73"/>
    <w:rsid w:val="00A058CD"/>
    <w:rsid w:val="00A0705C"/>
    <w:rsid w:val="00A0774B"/>
    <w:rsid w:val="00A07756"/>
    <w:rsid w:val="00A07A1E"/>
    <w:rsid w:val="00A106BC"/>
    <w:rsid w:val="00A10CD9"/>
    <w:rsid w:val="00A117BC"/>
    <w:rsid w:val="00A11B19"/>
    <w:rsid w:val="00A11BE5"/>
    <w:rsid w:val="00A11E53"/>
    <w:rsid w:val="00A121A5"/>
    <w:rsid w:val="00A1254D"/>
    <w:rsid w:val="00A12561"/>
    <w:rsid w:val="00A12A97"/>
    <w:rsid w:val="00A13524"/>
    <w:rsid w:val="00A13817"/>
    <w:rsid w:val="00A138D8"/>
    <w:rsid w:val="00A141E7"/>
    <w:rsid w:val="00A14DE9"/>
    <w:rsid w:val="00A14EDD"/>
    <w:rsid w:val="00A158A0"/>
    <w:rsid w:val="00A15BEC"/>
    <w:rsid w:val="00A15EE2"/>
    <w:rsid w:val="00A1729F"/>
    <w:rsid w:val="00A176DC"/>
    <w:rsid w:val="00A17BF1"/>
    <w:rsid w:val="00A20BEE"/>
    <w:rsid w:val="00A211D5"/>
    <w:rsid w:val="00A2237E"/>
    <w:rsid w:val="00A228C8"/>
    <w:rsid w:val="00A23403"/>
    <w:rsid w:val="00A23CCE"/>
    <w:rsid w:val="00A2435C"/>
    <w:rsid w:val="00A24B29"/>
    <w:rsid w:val="00A2594D"/>
    <w:rsid w:val="00A26AC1"/>
    <w:rsid w:val="00A30028"/>
    <w:rsid w:val="00A3083C"/>
    <w:rsid w:val="00A308FA"/>
    <w:rsid w:val="00A30B88"/>
    <w:rsid w:val="00A312BD"/>
    <w:rsid w:val="00A318AB"/>
    <w:rsid w:val="00A31AB6"/>
    <w:rsid w:val="00A31BB5"/>
    <w:rsid w:val="00A33039"/>
    <w:rsid w:val="00A330C0"/>
    <w:rsid w:val="00A3310F"/>
    <w:rsid w:val="00A3464E"/>
    <w:rsid w:val="00A34750"/>
    <w:rsid w:val="00A34CC9"/>
    <w:rsid w:val="00A350DE"/>
    <w:rsid w:val="00A3540B"/>
    <w:rsid w:val="00A35B26"/>
    <w:rsid w:val="00A35D37"/>
    <w:rsid w:val="00A35DAD"/>
    <w:rsid w:val="00A36AAC"/>
    <w:rsid w:val="00A36F9B"/>
    <w:rsid w:val="00A37951"/>
    <w:rsid w:val="00A37C82"/>
    <w:rsid w:val="00A40150"/>
    <w:rsid w:val="00A402FE"/>
    <w:rsid w:val="00A404E2"/>
    <w:rsid w:val="00A40A99"/>
    <w:rsid w:val="00A416DE"/>
    <w:rsid w:val="00A4292A"/>
    <w:rsid w:val="00A42C05"/>
    <w:rsid w:val="00A4395E"/>
    <w:rsid w:val="00A43CC6"/>
    <w:rsid w:val="00A44A60"/>
    <w:rsid w:val="00A45800"/>
    <w:rsid w:val="00A45A08"/>
    <w:rsid w:val="00A4678C"/>
    <w:rsid w:val="00A46DA5"/>
    <w:rsid w:val="00A474DF"/>
    <w:rsid w:val="00A50CC3"/>
    <w:rsid w:val="00A51097"/>
    <w:rsid w:val="00A510B0"/>
    <w:rsid w:val="00A510EE"/>
    <w:rsid w:val="00A51993"/>
    <w:rsid w:val="00A5285A"/>
    <w:rsid w:val="00A52964"/>
    <w:rsid w:val="00A52E5F"/>
    <w:rsid w:val="00A53D27"/>
    <w:rsid w:val="00A53E51"/>
    <w:rsid w:val="00A540F4"/>
    <w:rsid w:val="00A5446E"/>
    <w:rsid w:val="00A54654"/>
    <w:rsid w:val="00A546D2"/>
    <w:rsid w:val="00A54751"/>
    <w:rsid w:val="00A5609A"/>
    <w:rsid w:val="00A562E9"/>
    <w:rsid w:val="00A5667E"/>
    <w:rsid w:val="00A56F57"/>
    <w:rsid w:val="00A5752C"/>
    <w:rsid w:val="00A57947"/>
    <w:rsid w:val="00A57E27"/>
    <w:rsid w:val="00A60728"/>
    <w:rsid w:val="00A60AB6"/>
    <w:rsid w:val="00A6102A"/>
    <w:rsid w:val="00A61380"/>
    <w:rsid w:val="00A6148C"/>
    <w:rsid w:val="00A62122"/>
    <w:rsid w:val="00A634F3"/>
    <w:rsid w:val="00A63AD9"/>
    <w:rsid w:val="00A63CAE"/>
    <w:rsid w:val="00A63D10"/>
    <w:rsid w:val="00A64028"/>
    <w:rsid w:val="00A64049"/>
    <w:rsid w:val="00A64154"/>
    <w:rsid w:val="00A652B2"/>
    <w:rsid w:val="00A65536"/>
    <w:rsid w:val="00A65851"/>
    <w:rsid w:val="00A65868"/>
    <w:rsid w:val="00A65BEC"/>
    <w:rsid w:val="00A66B2B"/>
    <w:rsid w:val="00A67ED3"/>
    <w:rsid w:val="00A7035D"/>
    <w:rsid w:val="00A708E2"/>
    <w:rsid w:val="00A70FF3"/>
    <w:rsid w:val="00A72126"/>
    <w:rsid w:val="00A722AB"/>
    <w:rsid w:val="00A7235A"/>
    <w:rsid w:val="00A725E9"/>
    <w:rsid w:val="00A726A2"/>
    <w:rsid w:val="00A733B0"/>
    <w:rsid w:val="00A733B2"/>
    <w:rsid w:val="00A7365B"/>
    <w:rsid w:val="00A73D67"/>
    <w:rsid w:val="00A73FEF"/>
    <w:rsid w:val="00A748F1"/>
    <w:rsid w:val="00A7572C"/>
    <w:rsid w:val="00A75DF1"/>
    <w:rsid w:val="00A76548"/>
    <w:rsid w:val="00A778AA"/>
    <w:rsid w:val="00A77C1F"/>
    <w:rsid w:val="00A804F9"/>
    <w:rsid w:val="00A805FB"/>
    <w:rsid w:val="00A806C9"/>
    <w:rsid w:val="00A80B32"/>
    <w:rsid w:val="00A80BA4"/>
    <w:rsid w:val="00A81C27"/>
    <w:rsid w:val="00A81F57"/>
    <w:rsid w:val="00A82207"/>
    <w:rsid w:val="00A82BB0"/>
    <w:rsid w:val="00A84256"/>
    <w:rsid w:val="00A845E7"/>
    <w:rsid w:val="00A8491C"/>
    <w:rsid w:val="00A8534C"/>
    <w:rsid w:val="00A85679"/>
    <w:rsid w:val="00A8625F"/>
    <w:rsid w:val="00A87C37"/>
    <w:rsid w:val="00A910AC"/>
    <w:rsid w:val="00A91200"/>
    <w:rsid w:val="00A91305"/>
    <w:rsid w:val="00A9179D"/>
    <w:rsid w:val="00A92913"/>
    <w:rsid w:val="00A92F43"/>
    <w:rsid w:val="00A936E5"/>
    <w:rsid w:val="00A94589"/>
    <w:rsid w:val="00A94825"/>
    <w:rsid w:val="00A94C20"/>
    <w:rsid w:val="00A94FFE"/>
    <w:rsid w:val="00A95310"/>
    <w:rsid w:val="00A956BD"/>
    <w:rsid w:val="00A95A85"/>
    <w:rsid w:val="00A95CB9"/>
    <w:rsid w:val="00A96684"/>
    <w:rsid w:val="00A96CFA"/>
    <w:rsid w:val="00A9745F"/>
    <w:rsid w:val="00A9759A"/>
    <w:rsid w:val="00AA02B0"/>
    <w:rsid w:val="00AA0AB1"/>
    <w:rsid w:val="00AA13EC"/>
    <w:rsid w:val="00AA1EEC"/>
    <w:rsid w:val="00AA211D"/>
    <w:rsid w:val="00AA2B4D"/>
    <w:rsid w:val="00AA2E66"/>
    <w:rsid w:val="00AA3290"/>
    <w:rsid w:val="00AA3927"/>
    <w:rsid w:val="00AA3CE1"/>
    <w:rsid w:val="00AA4453"/>
    <w:rsid w:val="00AA4802"/>
    <w:rsid w:val="00AA4C07"/>
    <w:rsid w:val="00AA56A3"/>
    <w:rsid w:val="00AA5A4C"/>
    <w:rsid w:val="00AA5C06"/>
    <w:rsid w:val="00AA72E3"/>
    <w:rsid w:val="00AA731D"/>
    <w:rsid w:val="00AA74E3"/>
    <w:rsid w:val="00AA7ABC"/>
    <w:rsid w:val="00AA7D12"/>
    <w:rsid w:val="00AB10A6"/>
    <w:rsid w:val="00AB185F"/>
    <w:rsid w:val="00AB2ADA"/>
    <w:rsid w:val="00AB2F97"/>
    <w:rsid w:val="00AB302E"/>
    <w:rsid w:val="00AB3CD2"/>
    <w:rsid w:val="00AB3D20"/>
    <w:rsid w:val="00AB3E26"/>
    <w:rsid w:val="00AB5226"/>
    <w:rsid w:val="00AB5529"/>
    <w:rsid w:val="00AB55FF"/>
    <w:rsid w:val="00AB58E0"/>
    <w:rsid w:val="00AB5EC5"/>
    <w:rsid w:val="00AB6B73"/>
    <w:rsid w:val="00AB70BE"/>
    <w:rsid w:val="00AB739E"/>
    <w:rsid w:val="00AB7B19"/>
    <w:rsid w:val="00AC019A"/>
    <w:rsid w:val="00AC0472"/>
    <w:rsid w:val="00AC2103"/>
    <w:rsid w:val="00AC210D"/>
    <w:rsid w:val="00AC262D"/>
    <w:rsid w:val="00AC2F6E"/>
    <w:rsid w:val="00AC308C"/>
    <w:rsid w:val="00AC309F"/>
    <w:rsid w:val="00AC357C"/>
    <w:rsid w:val="00AC3627"/>
    <w:rsid w:val="00AC3A2F"/>
    <w:rsid w:val="00AC4510"/>
    <w:rsid w:val="00AC48E5"/>
    <w:rsid w:val="00AC4A83"/>
    <w:rsid w:val="00AC65D0"/>
    <w:rsid w:val="00AC6E06"/>
    <w:rsid w:val="00AC747E"/>
    <w:rsid w:val="00AD064D"/>
    <w:rsid w:val="00AD0A13"/>
    <w:rsid w:val="00AD0A83"/>
    <w:rsid w:val="00AD0B11"/>
    <w:rsid w:val="00AD0C62"/>
    <w:rsid w:val="00AD0DE8"/>
    <w:rsid w:val="00AD0FD5"/>
    <w:rsid w:val="00AD17DB"/>
    <w:rsid w:val="00AD319E"/>
    <w:rsid w:val="00AD32B2"/>
    <w:rsid w:val="00AD3313"/>
    <w:rsid w:val="00AD3D9D"/>
    <w:rsid w:val="00AD3F4B"/>
    <w:rsid w:val="00AD4260"/>
    <w:rsid w:val="00AD5026"/>
    <w:rsid w:val="00AD65D9"/>
    <w:rsid w:val="00AD6BDF"/>
    <w:rsid w:val="00AD6E37"/>
    <w:rsid w:val="00AD6FDC"/>
    <w:rsid w:val="00AD798F"/>
    <w:rsid w:val="00AE0010"/>
    <w:rsid w:val="00AE0437"/>
    <w:rsid w:val="00AE0880"/>
    <w:rsid w:val="00AE101A"/>
    <w:rsid w:val="00AE1797"/>
    <w:rsid w:val="00AE17E6"/>
    <w:rsid w:val="00AE2944"/>
    <w:rsid w:val="00AE2E34"/>
    <w:rsid w:val="00AE39F0"/>
    <w:rsid w:val="00AE4018"/>
    <w:rsid w:val="00AE42E3"/>
    <w:rsid w:val="00AE4319"/>
    <w:rsid w:val="00AE4B0B"/>
    <w:rsid w:val="00AE4D2A"/>
    <w:rsid w:val="00AE5095"/>
    <w:rsid w:val="00AE54E8"/>
    <w:rsid w:val="00AE56C2"/>
    <w:rsid w:val="00AE582F"/>
    <w:rsid w:val="00AE6941"/>
    <w:rsid w:val="00AE6984"/>
    <w:rsid w:val="00AE74F7"/>
    <w:rsid w:val="00AE77DC"/>
    <w:rsid w:val="00AE7A90"/>
    <w:rsid w:val="00AF028E"/>
    <w:rsid w:val="00AF0585"/>
    <w:rsid w:val="00AF059D"/>
    <w:rsid w:val="00AF074D"/>
    <w:rsid w:val="00AF0D9D"/>
    <w:rsid w:val="00AF15A2"/>
    <w:rsid w:val="00AF29CB"/>
    <w:rsid w:val="00AF31A7"/>
    <w:rsid w:val="00AF393B"/>
    <w:rsid w:val="00AF39ED"/>
    <w:rsid w:val="00AF3C13"/>
    <w:rsid w:val="00AF3C21"/>
    <w:rsid w:val="00AF3CE1"/>
    <w:rsid w:val="00AF3FA7"/>
    <w:rsid w:val="00AF4D0C"/>
    <w:rsid w:val="00AF5184"/>
    <w:rsid w:val="00AF5D08"/>
    <w:rsid w:val="00AF5EB4"/>
    <w:rsid w:val="00AF68A5"/>
    <w:rsid w:val="00AF7474"/>
    <w:rsid w:val="00AF7A10"/>
    <w:rsid w:val="00AF7AFC"/>
    <w:rsid w:val="00B00933"/>
    <w:rsid w:val="00B00D78"/>
    <w:rsid w:val="00B036B6"/>
    <w:rsid w:val="00B03D62"/>
    <w:rsid w:val="00B047C2"/>
    <w:rsid w:val="00B05041"/>
    <w:rsid w:val="00B065E7"/>
    <w:rsid w:val="00B06B23"/>
    <w:rsid w:val="00B06D00"/>
    <w:rsid w:val="00B06EEE"/>
    <w:rsid w:val="00B1042A"/>
    <w:rsid w:val="00B11105"/>
    <w:rsid w:val="00B118A7"/>
    <w:rsid w:val="00B11CC6"/>
    <w:rsid w:val="00B11D9F"/>
    <w:rsid w:val="00B13523"/>
    <w:rsid w:val="00B13583"/>
    <w:rsid w:val="00B14781"/>
    <w:rsid w:val="00B16244"/>
    <w:rsid w:val="00B165DE"/>
    <w:rsid w:val="00B17105"/>
    <w:rsid w:val="00B17909"/>
    <w:rsid w:val="00B17BEC"/>
    <w:rsid w:val="00B17E7C"/>
    <w:rsid w:val="00B20775"/>
    <w:rsid w:val="00B20814"/>
    <w:rsid w:val="00B208CE"/>
    <w:rsid w:val="00B20ABC"/>
    <w:rsid w:val="00B20CE9"/>
    <w:rsid w:val="00B20F0E"/>
    <w:rsid w:val="00B22710"/>
    <w:rsid w:val="00B24D37"/>
    <w:rsid w:val="00B24E4E"/>
    <w:rsid w:val="00B24E6F"/>
    <w:rsid w:val="00B25544"/>
    <w:rsid w:val="00B25649"/>
    <w:rsid w:val="00B26A67"/>
    <w:rsid w:val="00B27833"/>
    <w:rsid w:val="00B27DBC"/>
    <w:rsid w:val="00B3097C"/>
    <w:rsid w:val="00B30A17"/>
    <w:rsid w:val="00B310BB"/>
    <w:rsid w:val="00B31547"/>
    <w:rsid w:val="00B31A5B"/>
    <w:rsid w:val="00B324D7"/>
    <w:rsid w:val="00B32516"/>
    <w:rsid w:val="00B3267C"/>
    <w:rsid w:val="00B330D9"/>
    <w:rsid w:val="00B331EC"/>
    <w:rsid w:val="00B3339E"/>
    <w:rsid w:val="00B3344E"/>
    <w:rsid w:val="00B34232"/>
    <w:rsid w:val="00B3467B"/>
    <w:rsid w:val="00B34826"/>
    <w:rsid w:val="00B349EE"/>
    <w:rsid w:val="00B35216"/>
    <w:rsid w:val="00B3536B"/>
    <w:rsid w:val="00B35FDA"/>
    <w:rsid w:val="00B3613A"/>
    <w:rsid w:val="00B36416"/>
    <w:rsid w:val="00B36877"/>
    <w:rsid w:val="00B4074D"/>
    <w:rsid w:val="00B40F55"/>
    <w:rsid w:val="00B411F0"/>
    <w:rsid w:val="00B41683"/>
    <w:rsid w:val="00B4218E"/>
    <w:rsid w:val="00B42528"/>
    <w:rsid w:val="00B43050"/>
    <w:rsid w:val="00B432E6"/>
    <w:rsid w:val="00B4331B"/>
    <w:rsid w:val="00B44C4B"/>
    <w:rsid w:val="00B45332"/>
    <w:rsid w:val="00B458FF"/>
    <w:rsid w:val="00B46176"/>
    <w:rsid w:val="00B467D5"/>
    <w:rsid w:val="00B4763F"/>
    <w:rsid w:val="00B47A19"/>
    <w:rsid w:val="00B5055B"/>
    <w:rsid w:val="00B50E38"/>
    <w:rsid w:val="00B50F3E"/>
    <w:rsid w:val="00B517D9"/>
    <w:rsid w:val="00B51BD9"/>
    <w:rsid w:val="00B51CAC"/>
    <w:rsid w:val="00B52D00"/>
    <w:rsid w:val="00B531DE"/>
    <w:rsid w:val="00B5333A"/>
    <w:rsid w:val="00B53F29"/>
    <w:rsid w:val="00B55902"/>
    <w:rsid w:val="00B55CAA"/>
    <w:rsid w:val="00B5624A"/>
    <w:rsid w:val="00B5713B"/>
    <w:rsid w:val="00B57221"/>
    <w:rsid w:val="00B57513"/>
    <w:rsid w:val="00B57CE4"/>
    <w:rsid w:val="00B60723"/>
    <w:rsid w:val="00B60BFF"/>
    <w:rsid w:val="00B61088"/>
    <w:rsid w:val="00B61BA8"/>
    <w:rsid w:val="00B61DB3"/>
    <w:rsid w:val="00B61E33"/>
    <w:rsid w:val="00B624F5"/>
    <w:rsid w:val="00B62FC1"/>
    <w:rsid w:val="00B63577"/>
    <w:rsid w:val="00B63779"/>
    <w:rsid w:val="00B63A66"/>
    <w:rsid w:val="00B648E7"/>
    <w:rsid w:val="00B64B52"/>
    <w:rsid w:val="00B6554F"/>
    <w:rsid w:val="00B65976"/>
    <w:rsid w:val="00B65EA2"/>
    <w:rsid w:val="00B65EB2"/>
    <w:rsid w:val="00B66432"/>
    <w:rsid w:val="00B6653D"/>
    <w:rsid w:val="00B66603"/>
    <w:rsid w:val="00B669CC"/>
    <w:rsid w:val="00B66D31"/>
    <w:rsid w:val="00B67184"/>
    <w:rsid w:val="00B671BD"/>
    <w:rsid w:val="00B6786E"/>
    <w:rsid w:val="00B70844"/>
    <w:rsid w:val="00B7084D"/>
    <w:rsid w:val="00B71A76"/>
    <w:rsid w:val="00B73A51"/>
    <w:rsid w:val="00B74DD8"/>
    <w:rsid w:val="00B750BF"/>
    <w:rsid w:val="00B75F2E"/>
    <w:rsid w:val="00B76AA8"/>
    <w:rsid w:val="00B76AB2"/>
    <w:rsid w:val="00B76E39"/>
    <w:rsid w:val="00B771BA"/>
    <w:rsid w:val="00B776CC"/>
    <w:rsid w:val="00B7775E"/>
    <w:rsid w:val="00B800DC"/>
    <w:rsid w:val="00B80606"/>
    <w:rsid w:val="00B8092E"/>
    <w:rsid w:val="00B8098E"/>
    <w:rsid w:val="00B81D1F"/>
    <w:rsid w:val="00B8266C"/>
    <w:rsid w:val="00B8288B"/>
    <w:rsid w:val="00B82C6F"/>
    <w:rsid w:val="00B8300B"/>
    <w:rsid w:val="00B83322"/>
    <w:rsid w:val="00B83858"/>
    <w:rsid w:val="00B838C9"/>
    <w:rsid w:val="00B840CB"/>
    <w:rsid w:val="00B847BC"/>
    <w:rsid w:val="00B85053"/>
    <w:rsid w:val="00B860FA"/>
    <w:rsid w:val="00B86822"/>
    <w:rsid w:val="00B86ED5"/>
    <w:rsid w:val="00B87CDE"/>
    <w:rsid w:val="00B902A1"/>
    <w:rsid w:val="00B905BC"/>
    <w:rsid w:val="00B91D41"/>
    <w:rsid w:val="00B91EC7"/>
    <w:rsid w:val="00B92B5C"/>
    <w:rsid w:val="00B92CDB"/>
    <w:rsid w:val="00B93A0B"/>
    <w:rsid w:val="00B93A1F"/>
    <w:rsid w:val="00B95014"/>
    <w:rsid w:val="00B9575A"/>
    <w:rsid w:val="00B95A7A"/>
    <w:rsid w:val="00B95A7D"/>
    <w:rsid w:val="00B9696D"/>
    <w:rsid w:val="00B96B0C"/>
    <w:rsid w:val="00B973C8"/>
    <w:rsid w:val="00B975E1"/>
    <w:rsid w:val="00BA00FD"/>
    <w:rsid w:val="00BA0CF4"/>
    <w:rsid w:val="00BA19DE"/>
    <w:rsid w:val="00BA1A2F"/>
    <w:rsid w:val="00BA2299"/>
    <w:rsid w:val="00BA29D1"/>
    <w:rsid w:val="00BA3761"/>
    <w:rsid w:val="00BA4965"/>
    <w:rsid w:val="00BA4CB5"/>
    <w:rsid w:val="00BA5586"/>
    <w:rsid w:val="00BA55A2"/>
    <w:rsid w:val="00BA5679"/>
    <w:rsid w:val="00BA5C4F"/>
    <w:rsid w:val="00BA613F"/>
    <w:rsid w:val="00BA6296"/>
    <w:rsid w:val="00BA6366"/>
    <w:rsid w:val="00BA64A4"/>
    <w:rsid w:val="00BB0916"/>
    <w:rsid w:val="00BB1800"/>
    <w:rsid w:val="00BB197B"/>
    <w:rsid w:val="00BB1994"/>
    <w:rsid w:val="00BB19E8"/>
    <w:rsid w:val="00BB1C5F"/>
    <w:rsid w:val="00BB50B5"/>
    <w:rsid w:val="00BB7719"/>
    <w:rsid w:val="00BB7EBD"/>
    <w:rsid w:val="00BC0329"/>
    <w:rsid w:val="00BC0B86"/>
    <w:rsid w:val="00BC16FA"/>
    <w:rsid w:val="00BC195E"/>
    <w:rsid w:val="00BC206E"/>
    <w:rsid w:val="00BC2B1E"/>
    <w:rsid w:val="00BC347F"/>
    <w:rsid w:val="00BC3697"/>
    <w:rsid w:val="00BC37E0"/>
    <w:rsid w:val="00BC42B7"/>
    <w:rsid w:val="00BC44CC"/>
    <w:rsid w:val="00BC4B4A"/>
    <w:rsid w:val="00BC7F4B"/>
    <w:rsid w:val="00BD0745"/>
    <w:rsid w:val="00BD08E9"/>
    <w:rsid w:val="00BD0D45"/>
    <w:rsid w:val="00BD1398"/>
    <w:rsid w:val="00BD141D"/>
    <w:rsid w:val="00BD1E1C"/>
    <w:rsid w:val="00BD1FD5"/>
    <w:rsid w:val="00BD21F6"/>
    <w:rsid w:val="00BD2924"/>
    <w:rsid w:val="00BD2928"/>
    <w:rsid w:val="00BD3C08"/>
    <w:rsid w:val="00BD48B0"/>
    <w:rsid w:val="00BD5347"/>
    <w:rsid w:val="00BD58CB"/>
    <w:rsid w:val="00BD6300"/>
    <w:rsid w:val="00BD65AB"/>
    <w:rsid w:val="00BD79BE"/>
    <w:rsid w:val="00BE0922"/>
    <w:rsid w:val="00BE0DB0"/>
    <w:rsid w:val="00BE0FC0"/>
    <w:rsid w:val="00BE1ABF"/>
    <w:rsid w:val="00BE2375"/>
    <w:rsid w:val="00BE2F70"/>
    <w:rsid w:val="00BE3EAC"/>
    <w:rsid w:val="00BE4242"/>
    <w:rsid w:val="00BE4329"/>
    <w:rsid w:val="00BE5941"/>
    <w:rsid w:val="00BE5E94"/>
    <w:rsid w:val="00BE664E"/>
    <w:rsid w:val="00BE694D"/>
    <w:rsid w:val="00BE6D2F"/>
    <w:rsid w:val="00BE78D7"/>
    <w:rsid w:val="00BE7C9E"/>
    <w:rsid w:val="00BE7E16"/>
    <w:rsid w:val="00BF088E"/>
    <w:rsid w:val="00BF0FA8"/>
    <w:rsid w:val="00BF12D5"/>
    <w:rsid w:val="00BF181F"/>
    <w:rsid w:val="00BF2448"/>
    <w:rsid w:val="00BF3103"/>
    <w:rsid w:val="00BF3148"/>
    <w:rsid w:val="00BF3284"/>
    <w:rsid w:val="00BF39D7"/>
    <w:rsid w:val="00BF4843"/>
    <w:rsid w:val="00BF4969"/>
    <w:rsid w:val="00BF4A4E"/>
    <w:rsid w:val="00BF4B47"/>
    <w:rsid w:val="00BF55A6"/>
    <w:rsid w:val="00BF5C24"/>
    <w:rsid w:val="00BF6259"/>
    <w:rsid w:val="00BF68B1"/>
    <w:rsid w:val="00BF6D65"/>
    <w:rsid w:val="00BF72C4"/>
    <w:rsid w:val="00BF7550"/>
    <w:rsid w:val="00BF7F16"/>
    <w:rsid w:val="00C003C5"/>
    <w:rsid w:val="00C006D8"/>
    <w:rsid w:val="00C01504"/>
    <w:rsid w:val="00C01B80"/>
    <w:rsid w:val="00C01CC9"/>
    <w:rsid w:val="00C01DCB"/>
    <w:rsid w:val="00C01FFC"/>
    <w:rsid w:val="00C02514"/>
    <w:rsid w:val="00C026CC"/>
    <w:rsid w:val="00C02785"/>
    <w:rsid w:val="00C0285D"/>
    <w:rsid w:val="00C02AFE"/>
    <w:rsid w:val="00C03C70"/>
    <w:rsid w:val="00C0422C"/>
    <w:rsid w:val="00C048E9"/>
    <w:rsid w:val="00C049A6"/>
    <w:rsid w:val="00C04C4C"/>
    <w:rsid w:val="00C057DB"/>
    <w:rsid w:val="00C06CCE"/>
    <w:rsid w:val="00C07597"/>
    <w:rsid w:val="00C1090C"/>
    <w:rsid w:val="00C10AD4"/>
    <w:rsid w:val="00C112AD"/>
    <w:rsid w:val="00C11515"/>
    <w:rsid w:val="00C11DE2"/>
    <w:rsid w:val="00C121A2"/>
    <w:rsid w:val="00C13E62"/>
    <w:rsid w:val="00C14AA0"/>
    <w:rsid w:val="00C14C50"/>
    <w:rsid w:val="00C15DE3"/>
    <w:rsid w:val="00C160E4"/>
    <w:rsid w:val="00C16565"/>
    <w:rsid w:val="00C167A9"/>
    <w:rsid w:val="00C168A8"/>
    <w:rsid w:val="00C16937"/>
    <w:rsid w:val="00C16CD6"/>
    <w:rsid w:val="00C16F75"/>
    <w:rsid w:val="00C171B7"/>
    <w:rsid w:val="00C17601"/>
    <w:rsid w:val="00C1765F"/>
    <w:rsid w:val="00C2007E"/>
    <w:rsid w:val="00C2092E"/>
    <w:rsid w:val="00C21878"/>
    <w:rsid w:val="00C21B9D"/>
    <w:rsid w:val="00C21EC4"/>
    <w:rsid w:val="00C228A2"/>
    <w:rsid w:val="00C228CD"/>
    <w:rsid w:val="00C234B3"/>
    <w:rsid w:val="00C237C3"/>
    <w:rsid w:val="00C246FA"/>
    <w:rsid w:val="00C24D7E"/>
    <w:rsid w:val="00C24FE0"/>
    <w:rsid w:val="00C2505D"/>
    <w:rsid w:val="00C2542D"/>
    <w:rsid w:val="00C26228"/>
    <w:rsid w:val="00C265A4"/>
    <w:rsid w:val="00C26A50"/>
    <w:rsid w:val="00C26E55"/>
    <w:rsid w:val="00C274DA"/>
    <w:rsid w:val="00C27D30"/>
    <w:rsid w:val="00C30824"/>
    <w:rsid w:val="00C30AC2"/>
    <w:rsid w:val="00C30AD8"/>
    <w:rsid w:val="00C30D8D"/>
    <w:rsid w:val="00C315E6"/>
    <w:rsid w:val="00C31818"/>
    <w:rsid w:val="00C3282E"/>
    <w:rsid w:val="00C32FF9"/>
    <w:rsid w:val="00C33295"/>
    <w:rsid w:val="00C33681"/>
    <w:rsid w:val="00C33A3E"/>
    <w:rsid w:val="00C33ADC"/>
    <w:rsid w:val="00C34193"/>
    <w:rsid w:val="00C341D3"/>
    <w:rsid w:val="00C3456F"/>
    <w:rsid w:val="00C34E90"/>
    <w:rsid w:val="00C35BC4"/>
    <w:rsid w:val="00C3631E"/>
    <w:rsid w:val="00C36E8F"/>
    <w:rsid w:val="00C3740D"/>
    <w:rsid w:val="00C376D0"/>
    <w:rsid w:val="00C376FE"/>
    <w:rsid w:val="00C37750"/>
    <w:rsid w:val="00C40C1F"/>
    <w:rsid w:val="00C4138A"/>
    <w:rsid w:val="00C419AC"/>
    <w:rsid w:val="00C42148"/>
    <w:rsid w:val="00C427D2"/>
    <w:rsid w:val="00C42FE3"/>
    <w:rsid w:val="00C43006"/>
    <w:rsid w:val="00C43A7E"/>
    <w:rsid w:val="00C43C51"/>
    <w:rsid w:val="00C43E67"/>
    <w:rsid w:val="00C4492F"/>
    <w:rsid w:val="00C4503B"/>
    <w:rsid w:val="00C4673D"/>
    <w:rsid w:val="00C46AAA"/>
    <w:rsid w:val="00C474D2"/>
    <w:rsid w:val="00C5429B"/>
    <w:rsid w:val="00C54576"/>
    <w:rsid w:val="00C54894"/>
    <w:rsid w:val="00C54DF8"/>
    <w:rsid w:val="00C5576C"/>
    <w:rsid w:val="00C55AF6"/>
    <w:rsid w:val="00C56A98"/>
    <w:rsid w:val="00C5758C"/>
    <w:rsid w:val="00C5785E"/>
    <w:rsid w:val="00C57A0F"/>
    <w:rsid w:val="00C603AC"/>
    <w:rsid w:val="00C60571"/>
    <w:rsid w:val="00C60BE7"/>
    <w:rsid w:val="00C60CE3"/>
    <w:rsid w:val="00C61327"/>
    <w:rsid w:val="00C62070"/>
    <w:rsid w:val="00C621CB"/>
    <w:rsid w:val="00C625B3"/>
    <w:rsid w:val="00C62815"/>
    <w:rsid w:val="00C62AD8"/>
    <w:rsid w:val="00C62D81"/>
    <w:rsid w:val="00C63643"/>
    <w:rsid w:val="00C63A1B"/>
    <w:rsid w:val="00C65328"/>
    <w:rsid w:val="00C6537F"/>
    <w:rsid w:val="00C65726"/>
    <w:rsid w:val="00C666B8"/>
    <w:rsid w:val="00C668C7"/>
    <w:rsid w:val="00C67E48"/>
    <w:rsid w:val="00C70090"/>
    <w:rsid w:val="00C71652"/>
    <w:rsid w:val="00C72418"/>
    <w:rsid w:val="00C72CD6"/>
    <w:rsid w:val="00C7302C"/>
    <w:rsid w:val="00C738E2"/>
    <w:rsid w:val="00C74331"/>
    <w:rsid w:val="00C74DD4"/>
    <w:rsid w:val="00C7566B"/>
    <w:rsid w:val="00C75C99"/>
    <w:rsid w:val="00C760E3"/>
    <w:rsid w:val="00C7615E"/>
    <w:rsid w:val="00C76272"/>
    <w:rsid w:val="00C76C2B"/>
    <w:rsid w:val="00C76E7E"/>
    <w:rsid w:val="00C770DC"/>
    <w:rsid w:val="00C775C2"/>
    <w:rsid w:val="00C77725"/>
    <w:rsid w:val="00C779F8"/>
    <w:rsid w:val="00C77F39"/>
    <w:rsid w:val="00C80D31"/>
    <w:rsid w:val="00C81846"/>
    <w:rsid w:val="00C81EA1"/>
    <w:rsid w:val="00C82223"/>
    <w:rsid w:val="00C82304"/>
    <w:rsid w:val="00C829D8"/>
    <w:rsid w:val="00C82BD5"/>
    <w:rsid w:val="00C8360A"/>
    <w:rsid w:val="00C83987"/>
    <w:rsid w:val="00C839A4"/>
    <w:rsid w:val="00C83C24"/>
    <w:rsid w:val="00C83ED8"/>
    <w:rsid w:val="00C8490C"/>
    <w:rsid w:val="00C84BB1"/>
    <w:rsid w:val="00C84CC5"/>
    <w:rsid w:val="00C86474"/>
    <w:rsid w:val="00C872C9"/>
    <w:rsid w:val="00C90067"/>
    <w:rsid w:val="00C9035D"/>
    <w:rsid w:val="00C906E0"/>
    <w:rsid w:val="00C90C2E"/>
    <w:rsid w:val="00C90E2E"/>
    <w:rsid w:val="00C9139E"/>
    <w:rsid w:val="00C929ED"/>
    <w:rsid w:val="00C93A0F"/>
    <w:rsid w:val="00C94CC8"/>
    <w:rsid w:val="00C95191"/>
    <w:rsid w:val="00C953DA"/>
    <w:rsid w:val="00C95FCD"/>
    <w:rsid w:val="00C96503"/>
    <w:rsid w:val="00C966F7"/>
    <w:rsid w:val="00C973F8"/>
    <w:rsid w:val="00C97652"/>
    <w:rsid w:val="00C979A3"/>
    <w:rsid w:val="00C97B33"/>
    <w:rsid w:val="00C97FD8"/>
    <w:rsid w:val="00CA144C"/>
    <w:rsid w:val="00CA1AA1"/>
    <w:rsid w:val="00CA1CF4"/>
    <w:rsid w:val="00CA2EC0"/>
    <w:rsid w:val="00CA3EE7"/>
    <w:rsid w:val="00CA41CF"/>
    <w:rsid w:val="00CA4576"/>
    <w:rsid w:val="00CA487B"/>
    <w:rsid w:val="00CA4B5B"/>
    <w:rsid w:val="00CA4B65"/>
    <w:rsid w:val="00CA6130"/>
    <w:rsid w:val="00CA6B83"/>
    <w:rsid w:val="00CA7090"/>
    <w:rsid w:val="00CA745C"/>
    <w:rsid w:val="00CB06B2"/>
    <w:rsid w:val="00CB0D23"/>
    <w:rsid w:val="00CB0D3D"/>
    <w:rsid w:val="00CB0D9F"/>
    <w:rsid w:val="00CB1CB0"/>
    <w:rsid w:val="00CB1F13"/>
    <w:rsid w:val="00CB21E9"/>
    <w:rsid w:val="00CB2345"/>
    <w:rsid w:val="00CB2368"/>
    <w:rsid w:val="00CB2CB6"/>
    <w:rsid w:val="00CB2D78"/>
    <w:rsid w:val="00CB3DE8"/>
    <w:rsid w:val="00CB4C28"/>
    <w:rsid w:val="00CB5CC6"/>
    <w:rsid w:val="00CB65E7"/>
    <w:rsid w:val="00CB715E"/>
    <w:rsid w:val="00CC0041"/>
    <w:rsid w:val="00CC1433"/>
    <w:rsid w:val="00CC15E4"/>
    <w:rsid w:val="00CC165C"/>
    <w:rsid w:val="00CC1676"/>
    <w:rsid w:val="00CC1C03"/>
    <w:rsid w:val="00CC22FE"/>
    <w:rsid w:val="00CC2556"/>
    <w:rsid w:val="00CC3E3C"/>
    <w:rsid w:val="00CC3F45"/>
    <w:rsid w:val="00CC4D73"/>
    <w:rsid w:val="00CC50EC"/>
    <w:rsid w:val="00CC516F"/>
    <w:rsid w:val="00CC6094"/>
    <w:rsid w:val="00CC663F"/>
    <w:rsid w:val="00CC6F54"/>
    <w:rsid w:val="00CC7F58"/>
    <w:rsid w:val="00CD0566"/>
    <w:rsid w:val="00CD0A36"/>
    <w:rsid w:val="00CD0B0F"/>
    <w:rsid w:val="00CD0D53"/>
    <w:rsid w:val="00CD18D1"/>
    <w:rsid w:val="00CD1C56"/>
    <w:rsid w:val="00CD1E31"/>
    <w:rsid w:val="00CD2BC0"/>
    <w:rsid w:val="00CD2C75"/>
    <w:rsid w:val="00CD31E8"/>
    <w:rsid w:val="00CD3479"/>
    <w:rsid w:val="00CD3EBA"/>
    <w:rsid w:val="00CD48AD"/>
    <w:rsid w:val="00CD5A2A"/>
    <w:rsid w:val="00CD659D"/>
    <w:rsid w:val="00CD6898"/>
    <w:rsid w:val="00CD6D2C"/>
    <w:rsid w:val="00CD72CE"/>
    <w:rsid w:val="00CD73C6"/>
    <w:rsid w:val="00CD7D52"/>
    <w:rsid w:val="00CE0329"/>
    <w:rsid w:val="00CE03DA"/>
    <w:rsid w:val="00CE080A"/>
    <w:rsid w:val="00CE0BDE"/>
    <w:rsid w:val="00CE14B6"/>
    <w:rsid w:val="00CE1860"/>
    <w:rsid w:val="00CE29C5"/>
    <w:rsid w:val="00CE32D7"/>
    <w:rsid w:val="00CE3491"/>
    <w:rsid w:val="00CE34C1"/>
    <w:rsid w:val="00CE3A77"/>
    <w:rsid w:val="00CE3F9A"/>
    <w:rsid w:val="00CE43F5"/>
    <w:rsid w:val="00CE4661"/>
    <w:rsid w:val="00CE5074"/>
    <w:rsid w:val="00CE54E9"/>
    <w:rsid w:val="00CE5B66"/>
    <w:rsid w:val="00CE724D"/>
    <w:rsid w:val="00CE7475"/>
    <w:rsid w:val="00CE74B0"/>
    <w:rsid w:val="00CE7681"/>
    <w:rsid w:val="00CE794A"/>
    <w:rsid w:val="00CE7FB4"/>
    <w:rsid w:val="00CF3368"/>
    <w:rsid w:val="00CF3CF0"/>
    <w:rsid w:val="00CF42DF"/>
    <w:rsid w:val="00CF4D97"/>
    <w:rsid w:val="00CF6758"/>
    <w:rsid w:val="00CF68FE"/>
    <w:rsid w:val="00CF6E22"/>
    <w:rsid w:val="00D00017"/>
    <w:rsid w:val="00D0015C"/>
    <w:rsid w:val="00D0036E"/>
    <w:rsid w:val="00D01033"/>
    <w:rsid w:val="00D02B39"/>
    <w:rsid w:val="00D02B54"/>
    <w:rsid w:val="00D031AD"/>
    <w:rsid w:val="00D035F4"/>
    <w:rsid w:val="00D039C7"/>
    <w:rsid w:val="00D03C6C"/>
    <w:rsid w:val="00D043CD"/>
    <w:rsid w:val="00D04428"/>
    <w:rsid w:val="00D046A5"/>
    <w:rsid w:val="00D0492E"/>
    <w:rsid w:val="00D04C75"/>
    <w:rsid w:val="00D04E27"/>
    <w:rsid w:val="00D05E94"/>
    <w:rsid w:val="00D0623C"/>
    <w:rsid w:val="00D062B0"/>
    <w:rsid w:val="00D06955"/>
    <w:rsid w:val="00D10225"/>
    <w:rsid w:val="00D1094E"/>
    <w:rsid w:val="00D10BD9"/>
    <w:rsid w:val="00D10FAE"/>
    <w:rsid w:val="00D10FBD"/>
    <w:rsid w:val="00D11513"/>
    <w:rsid w:val="00D11BC2"/>
    <w:rsid w:val="00D12709"/>
    <w:rsid w:val="00D12EDF"/>
    <w:rsid w:val="00D146F6"/>
    <w:rsid w:val="00D14C4D"/>
    <w:rsid w:val="00D15045"/>
    <w:rsid w:val="00D1555A"/>
    <w:rsid w:val="00D165FA"/>
    <w:rsid w:val="00D1664E"/>
    <w:rsid w:val="00D17477"/>
    <w:rsid w:val="00D20008"/>
    <w:rsid w:val="00D215B1"/>
    <w:rsid w:val="00D224A0"/>
    <w:rsid w:val="00D22BA7"/>
    <w:rsid w:val="00D22EF8"/>
    <w:rsid w:val="00D22F23"/>
    <w:rsid w:val="00D23C7D"/>
    <w:rsid w:val="00D23D35"/>
    <w:rsid w:val="00D247BD"/>
    <w:rsid w:val="00D24E5A"/>
    <w:rsid w:val="00D25333"/>
    <w:rsid w:val="00D25512"/>
    <w:rsid w:val="00D25F66"/>
    <w:rsid w:val="00D262CA"/>
    <w:rsid w:val="00D269A5"/>
    <w:rsid w:val="00D26C7E"/>
    <w:rsid w:val="00D27128"/>
    <w:rsid w:val="00D27453"/>
    <w:rsid w:val="00D30337"/>
    <w:rsid w:val="00D30556"/>
    <w:rsid w:val="00D306DE"/>
    <w:rsid w:val="00D30AFB"/>
    <w:rsid w:val="00D30F93"/>
    <w:rsid w:val="00D31DCB"/>
    <w:rsid w:val="00D32BC4"/>
    <w:rsid w:val="00D33EB2"/>
    <w:rsid w:val="00D33FB7"/>
    <w:rsid w:val="00D347AD"/>
    <w:rsid w:val="00D3579D"/>
    <w:rsid w:val="00D358D8"/>
    <w:rsid w:val="00D35B61"/>
    <w:rsid w:val="00D36B4F"/>
    <w:rsid w:val="00D3741C"/>
    <w:rsid w:val="00D37B84"/>
    <w:rsid w:val="00D4045E"/>
    <w:rsid w:val="00D405BF"/>
    <w:rsid w:val="00D40C00"/>
    <w:rsid w:val="00D40D4D"/>
    <w:rsid w:val="00D41055"/>
    <w:rsid w:val="00D41060"/>
    <w:rsid w:val="00D418F6"/>
    <w:rsid w:val="00D42622"/>
    <w:rsid w:val="00D433A8"/>
    <w:rsid w:val="00D43C07"/>
    <w:rsid w:val="00D4438E"/>
    <w:rsid w:val="00D4441D"/>
    <w:rsid w:val="00D4450F"/>
    <w:rsid w:val="00D45DB8"/>
    <w:rsid w:val="00D4723A"/>
    <w:rsid w:val="00D4775B"/>
    <w:rsid w:val="00D47917"/>
    <w:rsid w:val="00D47B42"/>
    <w:rsid w:val="00D47E63"/>
    <w:rsid w:val="00D501E0"/>
    <w:rsid w:val="00D50253"/>
    <w:rsid w:val="00D505D1"/>
    <w:rsid w:val="00D50921"/>
    <w:rsid w:val="00D50C3A"/>
    <w:rsid w:val="00D50E78"/>
    <w:rsid w:val="00D50EC7"/>
    <w:rsid w:val="00D51CA7"/>
    <w:rsid w:val="00D51E5C"/>
    <w:rsid w:val="00D520F3"/>
    <w:rsid w:val="00D52132"/>
    <w:rsid w:val="00D52D96"/>
    <w:rsid w:val="00D53140"/>
    <w:rsid w:val="00D53276"/>
    <w:rsid w:val="00D53D7A"/>
    <w:rsid w:val="00D56A69"/>
    <w:rsid w:val="00D56E89"/>
    <w:rsid w:val="00D57070"/>
    <w:rsid w:val="00D57286"/>
    <w:rsid w:val="00D572E8"/>
    <w:rsid w:val="00D57AD1"/>
    <w:rsid w:val="00D608CF"/>
    <w:rsid w:val="00D60B92"/>
    <w:rsid w:val="00D60EEC"/>
    <w:rsid w:val="00D612CA"/>
    <w:rsid w:val="00D61315"/>
    <w:rsid w:val="00D61B0D"/>
    <w:rsid w:val="00D61F8A"/>
    <w:rsid w:val="00D622BF"/>
    <w:rsid w:val="00D625A2"/>
    <w:rsid w:val="00D62B23"/>
    <w:rsid w:val="00D63B71"/>
    <w:rsid w:val="00D63EF2"/>
    <w:rsid w:val="00D64BCC"/>
    <w:rsid w:val="00D64DB0"/>
    <w:rsid w:val="00D64E58"/>
    <w:rsid w:val="00D64ED1"/>
    <w:rsid w:val="00D650ED"/>
    <w:rsid w:val="00D65299"/>
    <w:rsid w:val="00D656D8"/>
    <w:rsid w:val="00D659CA"/>
    <w:rsid w:val="00D66BDB"/>
    <w:rsid w:val="00D706A9"/>
    <w:rsid w:val="00D71103"/>
    <w:rsid w:val="00D71D56"/>
    <w:rsid w:val="00D72468"/>
    <w:rsid w:val="00D73BBB"/>
    <w:rsid w:val="00D73DAB"/>
    <w:rsid w:val="00D744F4"/>
    <w:rsid w:val="00D75FF4"/>
    <w:rsid w:val="00D760AA"/>
    <w:rsid w:val="00D763F9"/>
    <w:rsid w:val="00D76833"/>
    <w:rsid w:val="00D77D03"/>
    <w:rsid w:val="00D80303"/>
    <w:rsid w:val="00D8287E"/>
    <w:rsid w:val="00D83103"/>
    <w:rsid w:val="00D83445"/>
    <w:rsid w:val="00D837C5"/>
    <w:rsid w:val="00D83F93"/>
    <w:rsid w:val="00D8496C"/>
    <w:rsid w:val="00D84F37"/>
    <w:rsid w:val="00D85949"/>
    <w:rsid w:val="00D8632B"/>
    <w:rsid w:val="00D87314"/>
    <w:rsid w:val="00D9074F"/>
    <w:rsid w:val="00D91339"/>
    <w:rsid w:val="00D915A8"/>
    <w:rsid w:val="00D91679"/>
    <w:rsid w:val="00D92F30"/>
    <w:rsid w:val="00D93049"/>
    <w:rsid w:val="00D935D1"/>
    <w:rsid w:val="00D94F69"/>
    <w:rsid w:val="00D955B0"/>
    <w:rsid w:val="00D962DE"/>
    <w:rsid w:val="00D9694B"/>
    <w:rsid w:val="00D972BF"/>
    <w:rsid w:val="00D97707"/>
    <w:rsid w:val="00D97CB0"/>
    <w:rsid w:val="00D97D3E"/>
    <w:rsid w:val="00DA08C2"/>
    <w:rsid w:val="00DA0E0E"/>
    <w:rsid w:val="00DA0E8D"/>
    <w:rsid w:val="00DA100E"/>
    <w:rsid w:val="00DA105B"/>
    <w:rsid w:val="00DA10CC"/>
    <w:rsid w:val="00DA16D5"/>
    <w:rsid w:val="00DA1E82"/>
    <w:rsid w:val="00DA27CD"/>
    <w:rsid w:val="00DA2FFD"/>
    <w:rsid w:val="00DA301D"/>
    <w:rsid w:val="00DA3201"/>
    <w:rsid w:val="00DA45C8"/>
    <w:rsid w:val="00DA4683"/>
    <w:rsid w:val="00DA4BFB"/>
    <w:rsid w:val="00DA58CF"/>
    <w:rsid w:val="00DA6A8E"/>
    <w:rsid w:val="00DA6E79"/>
    <w:rsid w:val="00DB189F"/>
    <w:rsid w:val="00DB1A78"/>
    <w:rsid w:val="00DB201F"/>
    <w:rsid w:val="00DB2876"/>
    <w:rsid w:val="00DB396F"/>
    <w:rsid w:val="00DB3A85"/>
    <w:rsid w:val="00DB4806"/>
    <w:rsid w:val="00DB4984"/>
    <w:rsid w:val="00DB5637"/>
    <w:rsid w:val="00DB614E"/>
    <w:rsid w:val="00DB6461"/>
    <w:rsid w:val="00DB6E63"/>
    <w:rsid w:val="00DB6F32"/>
    <w:rsid w:val="00DB772C"/>
    <w:rsid w:val="00DC048D"/>
    <w:rsid w:val="00DC06C3"/>
    <w:rsid w:val="00DC0DDD"/>
    <w:rsid w:val="00DC13AE"/>
    <w:rsid w:val="00DC1505"/>
    <w:rsid w:val="00DC2007"/>
    <w:rsid w:val="00DC21E4"/>
    <w:rsid w:val="00DC2AD4"/>
    <w:rsid w:val="00DC2B75"/>
    <w:rsid w:val="00DC2D84"/>
    <w:rsid w:val="00DC3349"/>
    <w:rsid w:val="00DC3C9C"/>
    <w:rsid w:val="00DC4798"/>
    <w:rsid w:val="00DC6437"/>
    <w:rsid w:val="00DC6CAE"/>
    <w:rsid w:val="00DC737F"/>
    <w:rsid w:val="00DC7CB4"/>
    <w:rsid w:val="00DD05DB"/>
    <w:rsid w:val="00DD0863"/>
    <w:rsid w:val="00DD1598"/>
    <w:rsid w:val="00DD15CA"/>
    <w:rsid w:val="00DD1748"/>
    <w:rsid w:val="00DD2222"/>
    <w:rsid w:val="00DD2B93"/>
    <w:rsid w:val="00DD3CBC"/>
    <w:rsid w:val="00DD4BEB"/>
    <w:rsid w:val="00DD4E40"/>
    <w:rsid w:val="00DD5F9F"/>
    <w:rsid w:val="00DD62CC"/>
    <w:rsid w:val="00DD6840"/>
    <w:rsid w:val="00DD741F"/>
    <w:rsid w:val="00DD767C"/>
    <w:rsid w:val="00DD78B6"/>
    <w:rsid w:val="00DD78C9"/>
    <w:rsid w:val="00DE033E"/>
    <w:rsid w:val="00DE0675"/>
    <w:rsid w:val="00DE0813"/>
    <w:rsid w:val="00DE08CC"/>
    <w:rsid w:val="00DE0935"/>
    <w:rsid w:val="00DE13A8"/>
    <w:rsid w:val="00DE1659"/>
    <w:rsid w:val="00DE1D80"/>
    <w:rsid w:val="00DE2B2B"/>
    <w:rsid w:val="00DE3383"/>
    <w:rsid w:val="00DE3A65"/>
    <w:rsid w:val="00DE4A01"/>
    <w:rsid w:val="00DE6131"/>
    <w:rsid w:val="00DE614B"/>
    <w:rsid w:val="00DE785A"/>
    <w:rsid w:val="00DE793F"/>
    <w:rsid w:val="00DF06E5"/>
    <w:rsid w:val="00DF07CA"/>
    <w:rsid w:val="00DF0A26"/>
    <w:rsid w:val="00DF1E17"/>
    <w:rsid w:val="00DF1F73"/>
    <w:rsid w:val="00DF24E2"/>
    <w:rsid w:val="00DF2A74"/>
    <w:rsid w:val="00DF31F6"/>
    <w:rsid w:val="00DF396B"/>
    <w:rsid w:val="00DF3BDB"/>
    <w:rsid w:val="00DF3F66"/>
    <w:rsid w:val="00DF42EF"/>
    <w:rsid w:val="00DF45F6"/>
    <w:rsid w:val="00DF4D30"/>
    <w:rsid w:val="00DF5646"/>
    <w:rsid w:val="00DF580F"/>
    <w:rsid w:val="00DF5C9C"/>
    <w:rsid w:val="00DF5F2A"/>
    <w:rsid w:val="00DF6A1F"/>
    <w:rsid w:val="00DF6BE9"/>
    <w:rsid w:val="00DF6FB8"/>
    <w:rsid w:val="00DF7116"/>
    <w:rsid w:val="00DF7791"/>
    <w:rsid w:val="00DF7EA1"/>
    <w:rsid w:val="00E0082D"/>
    <w:rsid w:val="00E00F82"/>
    <w:rsid w:val="00E010D8"/>
    <w:rsid w:val="00E01E4F"/>
    <w:rsid w:val="00E02446"/>
    <w:rsid w:val="00E026CD"/>
    <w:rsid w:val="00E02CD0"/>
    <w:rsid w:val="00E030A4"/>
    <w:rsid w:val="00E0345C"/>
    <w:rsid w:val="00E03DEA"/>
    <w:rsid w:val="00E03E8C"/>
    <w:rsid w:val="00E049A5"/>
    <w:rsid w:val="00E04E89"/>
    <w:rsid w:val="00E05658"/>
    <w:rsid w:val="00E05B8B"/>
    <w:rsid w:val="00E060A1"/>
    <w:rsid w:val="00E0642F"/>
    <w:rsid w:val="00E06E09"/>
    <w:rsid w:val="00E0714B"/>
    <w:rsid w:val="00E0715F"/>
    <w:rsid w:val="00E11358"/>
    <w:rsid w:val="00E1142A"/>
    <w:rsid w:val="00E11810"/>
    <w:rsid w:val="00E121D2"/>
    <w:rsid w:val="00E1234C"/>
    <w:rsid w:val="00E12798"/>
    <w:rsid w:val="00E12C0E"/>
    <w:rsid w:val="00E12CC7"/>
    <w:rsid w:val="00E12EB1"/>
    <w:rsid w:val="00E13244"/>
    <w:rsid w:val="00E13B24"/>
    <w:rsid w:val="00E1496C"/>
    <w:rsid w:val="00E14E84"/>
    <w:rsid w:val="00E150C4"/>
    <w:rsid w:val="00E15315"/>
    <w:rsid w:val="00E16D4B"/>
    <w:rsid w:val="00E21AF1"/>
    <w:rsid w:val="00E22393"/>
    <w:rsid w:val="00E2244F"/>
    <w:rsid w:val="00E227A0"/>
    <w:rsid w:val="00E22EA1"/>
    <w:rsid w:val="00E233BA"/>
    <w:rsid w:val="00E24AB5"/>
    <w:rsid w:val="00E24FAD"/>
    <w:rsid w:val="00E25455"/>
    <w:rsid w:val="00E258BC"/>
    <w:rsid w:val="00E25969"/>
    <w:rsid w:val="00E25E6A"/>
    <w:rsid w:val="00E26903"/>
    <w:rsid w:val="00E27CAE"/>
    <w:rsid w:val="00E30860"/>
    <w:rsid w:val="00E30A5B"/>
    <w:rsid w:val="00E30F55"/>
    <w:rsid w:val="00E310C3"/>
    <w:rsid w:val="00E314EF"/>
    <w:rsid w:val="00E31BC0"/>
    <w:rsid w:val="00E31DD8"/>
    <w:rsid w:val="00E31EDA"/>
    <w:rsid w:val="00E323B2"/>
    <w:rsid w:val="00E32C9C"/>
    <w:rsid w:val="00E32F96"/>
    <w:rsid w:val="00E333E2"/>
    <w:rsid w:val="00E33986"/>
    <w:rsid w:val="00E33EC2"/>
    <w:rsid w:val="00E33F48"/>
    <w:rsid w:val="00E34159"/>
    <w:rsid w:val="00E343B8"/>
    <w:rsid w:val="00E3528C"/>
    <w:rsid w:val="00E3542D"/>
    <w:rsid w:val="00E3599D"/>
    <w:rsid w:val="00E359C6"/>
    <w:rsid w:val="00E35A1D"/>
    <w:rsid w:val="00E35D24"/>
    <w:rsid w:val="00E35FE8"/>
    <w:rsid w:val="00E37094"/>
    <w:rsid w:val="00E37550"/>
    <w:rsid w:val="00E37EF9"/>
    <w:rsid w:val="00E40EA0"/>
    <w:rsid w:val="00E40F7A"/>
    <w:rsid w:val="00E41AF5"/>
    <w:rsid w:val="00E42042"/>
    <w:rsid w:val="00E430DE"/>
    <w:rsid w:val="00E431C0"/>
    <w:rsid w:val="00E433F6"/>
    <w:rsid w:val="00E43588"/>
    <w:rsid w:val="00E442BF"/>
    <w:rsid w:val="00E44CAA"/>
    <w:rsid w:val="00E45799"/>
    <w:rsid w:val="00E45AFB"/>
    <w:rsid w:val="00E45B0C"/>
    <w:rsid w:val="00E45E3D"/>
    <w:rsid w:val="00E46041"/>
    <w:rsid w:val="00E46482"/>
    <w:rsid w:val="00E4661C"/>
    <w:rsid w:val="00E46D2A"/>
    <w:rsid w:val="00E47558"/>
    <w:rsid w:val="00E475F2"/>
    <w:rsid w:val="00E47E6E"/>
    <w:rsid w:val="00E503D4"/>
    <w:rsid w:val="00E5045C"/>
    <w:rsid w:val="00E5096B"/>
    <w:rsid w:val="00E50D7C"/>
    <w:rsid w:val="00E50FAE"/>
    <w:rsid w:val="00E511A2"/>
    <w:rsid w:val="00E51581"/>
    <w:rsid w:val="00E51DD1"/>
    <w:rsid w:val="00E51EB0"/>
    <w:rsid w:val="00E5207A"/>
    <w:rsid w:val="00E52F8F"/>
    <w:rsid w:val="00E53D19"/>
    <w:rsid w:val="00E5444C"/>
    <w:rsid w:val="00E547FF"/>
    <w:rsid w:val="00E54836"/>
    <w:rsid w:val="00E54BCA"/>
    <w:rsid w:val="00E55306"/>
    <w:rsid w:val="00E553B3"/>
    <w:rsid w:val="00E55748"/>
    <w:rsid w:val="00E561A2"/>
    <w:rsid w:val="00E5646B"/>
    <w:rsid w:val="00E56AC7"/>
    <w:rsid w:val="00E570EF"/>
    <w:rsid w:val="00E57EEC"/>
    <w:rsid w:val="00E603D0"/>
    <w:rsid w:val="00E607DD"/>
    <w:rsid w:val="00E60855"/>
    <w:rsid w:val="00E60FB5"/>
    <w:rsid w:val="00E6168E"/>
    <w:rsid w:val="00E61C41"/>
    <w:rsid w:val="00E620BA"/>
    <w:rsid w:val="00E623CB"/>
    <w:rsid w:val="00E64596"/>
    <w:rsid w:val="00E647DB"/>
    <w:rsid w:val="00E649AF"/>
    <w:rsid w:val="00E64AA7"/>
    <w:rsid w:val="00E65AA0"/>
    <w:rsid w:val="00E65AAF"/>
    <w:rsid w:val="00E65D6E"/>
    <w:rsid w:val="00E65F4C"/>
    <w:rsid w:val="00E664C7"/>
    <w:rsid w:val="00E66874"/>
    <w:rsid w:val="00E67068"/>
    <w:rsid w:val="00E67A02"/>
    <w:rsid w:val="00E7087A"/>
    <w:rsid w:val="00E70C70"/>
    <w:rsid w:val="00E70D39"/>
    <w:rsid w:val="00E70D91"/>
    <w:rsid w:val="00E70EC7"/>
    <w:rsid w:val="00E70EF3"/>
    <w:rsid w:val="00E70EF8"/>
    <w:rsid w:val="00E715F0"/>
    <w:rsid w:val="00E71B8D"/>
    <w:rsid w:val="00E72515"/>
    <w:rsid w:val="00E72951"/>
    <w:rsid w:val="00E72AE9"/>
    <w:rsid w:val="00E738B2"/>
    <w:rsid w:val="00E73D30"/>
    <w:rsid w:val="00E740AB"/>
    <w:rsid w:val="00E749E2"/>
    <w:rsid w:val="00E74A5E"/>
    <w:rsid w:val="00E74F49"/>
    <w:rsid w:val="00E755C3"/>
    <w:rsid w:val="00E756A8"/>
    <w:rsid w:val="00E75711"/>
    <w:rsid w:val="00E757BE"/>
    <w:rsid w:val="00E759A1"/>
    <w:rsid w:val="00E76662"/>
    <w:rsid w:val="00E76C18"/>
    <w:rsid w:val="00E76CC6"/>
    <w:rsid w:val="00E77170"/>
    <w:rsid w:val="00E77A58"/>
    <w:rsid w:val="00E800E3"/>
    <w:rsid w:val="00E80421"/>
    <w:rsid w:val="00E8179D"/>
    <w:rsid w:val="00E81886"/>
    <w:rsid w:val="00E820CD"/>
    <w:rsid w:val="00E82A80"/>
    <w:rsid w:val="00E84623"/>
    <w:rsid w:val="00E84DC7"/>
    <w:rsid w:val="00E85004"/>
    <w:rsid w:val="00E8537A"/>
    <w:rsid w:val="00E85615"/>
    <w:rsid w:val="00E85846"/>
    <w:rsid w:val="00E866F6"/>
    <w:rsid w:val="00E86CAF"/>
    <w:rsid w:val="00E86E09"/>
    <w:rsid w:val="00E8701C"/>
    <w:rsid w:val="00E8707E"/>
    <w:rsid w:val="00E90361"/>
    <w:rsid w:val="00E90931"/>
    <w:rsid w:val="00E91C22"/>
    <w:rsid w:val="00E91FF9"/>
    <w:rsid w:val="00E920CE"/>
    <w:rsid w:val="00E92278"/>
    <w:rsid w:val="00E9234D"/>
    <w:rsid w:val="00E92848"/>
    <w:rsid w:val="00E92A74"/>
    <w:rsid w:val="00E9305A"/>
    <w:rsid w:val="00E9328E"/>
    <w:rsid w:val="00E935E8"/>
    <w:rsid w:val="00E938A7"/>
    <w:rsid w:val="00E93946"/>
    <w:rsid w:val="00E94492"/>
    <w:rsid w:val="00E94568"/>
    <w:rsid w:val="00E946E9"/>
    <w:rsid w:val="00E94836"/>
    <w:rsid w:val="00E94949"/>
    <w:rsid w:val="00E9568B"/>
    <w:rsid w:val="00EA0705"/>
    <w:rsid w:val="00EA0B1A"/>
    <w:rsid w:val="00EA13E2"/>
    <w:rsid w:val="00EA1ABE"/>
    <w:rsid w:val="00EA204B"/>
    <w:rsid w:val="00EA2372"/>
    <w:rsid w:val="00EA2466"/>
    <w:rsid w:val="00EA24A1"/>
    <w:rsid w:val="00EA2E83"/>
    <w:rsid w:val="00EA3649"/>
    <w:rsid w:val="00EA5BAA"/>
    <w:rsid w:val="00EA5FC1"/>
    <w:rsid w:val="00EA5FC2"/>
    <w:rsid w:val="00EA620E"/>
    <w:rsid w:val="00EA64D7"/>
    <w:rsid w:val="00EA680A"/>
    <w:rsid w:val="00EA6D1A"/>
    <w:rsid w:val="00EB0102"/>
    <w:rsid w:val="00EB0F57"/>
    <w:rsid w:val="00EB1579"/>
    <w:rsid w:val="00EB1E4E"/>
    <w:rsid w:val="00EB28EC"/>
    <w:rsid w:val="00EB33F4"/>
    <w:rsid w:val="00EB3405"/>
    <w:rsid w:val="00EB3F9F"/>
    <w:rsid w:val="00EB4531"/>
    <w:rsid w:val="00EB4FBD"/>
    <w:rsid w:val="00EB4FEC"/>
    <w:rsid w:val="00EB5949"/>
    <w:rsid w:val="00EB5B09"/>
    <w:rsid w:val="00EB5EA7"/>
    <w:rsid w:val="00EB67C3"/>
    <w:rsid w:val="00EC0703"/>
    <w:rsid w:val="00EC0983"/>
    <w:rsid w:val="00EC0B14"/>
    <w:rsid w:val="00EC0B94"/>
    <w:rsid w:val="00EC17B0"/>
    <w:rsid w:val="00EC269B"/>
    <w:rsid w:val="00EC2731"/>
    <w:rsid w:val="00EC2AAC"/>
    <w:rsid w:val="00EC30C5"/>
    <w:rsid w:val="00EC431A"/>
    <w:rsid w:val="00EC50F2"/>
    <w:rsid w:val="00EC6C9C"/>
    <w:rsid w:val="00EC70C4"/>
    <w:rsid w:val="00EC779F"/>
    <w:rsid w:val="00EC7D09"/>
    <w:rsid w:val="00ED036F"/>
    <w:rsid w:val="00ED03F2"/>
    <w:rsid w:val="00ED0558"/>
    <w:rsid w:val="00ED1970"/>
    <w:rsid w:val="00ED26B5"/>
    <w:rsid w:val="00ED28D8"/>
    <w:rsid w:val="00ED2A19"/>
    <w:rsid w:val="00ED3A73"/>
    <w:rsid w:val="00ED3D60"/>
    <w:rsid w:val="00ED4320"/>
    <w:rsid w:val="00ED4C17"/>
    <w:rsid w:val="00ED4D64"/>
    <w:rsid w:val="00ED4DD9"/>
    <w:rsid w:val="00ED53FE"/>
    <w:rsid w:val="00ED5FD2"/>
    <w:rsid w:val="00ED6190"/>
    <w:rsid w:val="00ED68E5"/>
    <w:rsid w:val="00ED7250"/>
    <w:rsid w:val="00ED7273"/>
    <w:rsid w:val="00ED7761"/>
    <w:rsid w:val="00EE0A42"/>
    <w:rsid w:val="00EE1112"/>
    <w:rsid w:val="00EE13AB"/>
    <w:rsid w:val="00EE178F"/>
    <w:rsid w:val="00EE32B5"/>
    <w:rsid w:val="00EE3CE3"/>
    <w:rsid w:val="00EE40A8"/>
    <w:rsid w:val="00EE47EB"/>
    <w:rsid w:val="00EE4861"/>
    <w:rsid w:val="00EE4936"/>
    <w:rsid w:val="00EE49F7"/>
    <w:rsid w:val="00EE4A2A"/>
    <w:rsid w:val="00EE50DA"/>
    <w:rsid w:val="00EE5366"/>
    <w:rsid w:val="00EE5576"/>
    <w:rsid w:val="00EE653C"/>
    <w:rsid w:val="00EE66FE"/>
    <w:rsid w:val="00EE6967"/>
    <w:rsid w:val="00EE6B63"/>
    <w:rsid w:val="00EE6FA5"/>
    <w:rsid w:val="00EE7742"/>
    <w:rsid w:val="00EE7979"/>
    <w:rsid w:val="00EF0151"/>
    <w:rsid w:val="00EF04EF"/>
    <w:rsid w:val="00EF0B17"/>
    <w:rsid w:val="00EF109F"/>
    <w:rsid w:val="00EF11FA"/>
    <w:rsid w:val="00EF1237"/>
    <w:rsid w:val="00EF13E3"/>
    <w:rsid w:val="00EF140C"/>
    <w:rsid w:val="00EF1A4A"/>
    <w:rsid w:val="00EF217C"/>
    <w:rsid w:val="00EF3505"/>
    <w:rsid w:val="00EF39AA"/>
    <w:rsid w:val="00EF3C08"/>
    <w:rsid w:val="00EF3F78"/>
    <w:rsid w:val="00EF46AD"/>
    <w:rsid w:val="00EF4CC4"/>
    <w:rsid w:val="00EF5DF0"/>
    <w:rsid w:val="00EF5DF9"/>
    <w:rsid w:val="00EF69E0"/>
    <w:rsid w:val="00EF6C67"/>
    <w:rsid w:val="00EF6EA1"/>
    <w:rsid w:val="00EF72F1"/>
    <w:rsid w:val="00EF7CD0"/>
    <w:rsid w:val="00EF7FF6"/>
    <w:rsid w:val="00F0076B"/>
    <w:rsid w:val="00F00BB5"/>
    <w:rsid w:val="00F01B85"/>
    <w:rsid w:val="00F01C2E"/>
    <w:rsid w:val="00F01DEE"/>
    <w:rsid w:val="00F0245F"/>
    <w:rsid w:val="00F0266B"/>
    <w:rsid w:val="00F02892"/>
    <w:rsid w:val="00F02DCB"/>
    <w:rsid w:val="00F02E3E"/>
    <w:rsid w:val="00F02EFB"/>
    <w:rsid w:val="00F033D7"/>
    <w:rsid w:val="00F04E79"/>
    <w:rsid w:val="00F057B9"/>
    <w:rsid w:val="00F058AE"/>
    <w:rsid w:val="00F05E02"/>
    <w:rsid w:val="00F06B64"/>
    <w:rsid w:val="00F077D4"/>
    <w:rsid w:val="00F07931"/>
    <w:rsid w:val="00F111C7"/>
    <w:rsid w:val="00F11FAF"/>
    <w:rsid w:val="00F12FDE"/>
    <w:rsid w:val="00F134AE"/>
    <w:rsid w:val="00F134CF"/>
    <w:rsid w:val="00F13D8E"/>
    <w:rsid w:val="00F13DE1"/>
    <w:rsid w:val="00F13EEA"/>
    <w:rsid w:val="00F1406B"/>
    <w:rsid w:val="00F14662"/>
    <w:rsid w:val="00F14F8B"/>
    <w:rsid w:val="00F152D2"/>
    <w:rsid w:val="00F15F0A"/>
    <w:rsid w:val="00F161C5"/>
    <w:rsid w:val="00F16A46"/>
    <w:rsid w:val="00F16C0B"/>
    <w:rsid w:val="00F1729E"/>
    <w:rsid w:val="00F1731A"/>
    <w:rsid w:val="00F1781E"/>
    <w:rsid w:val="00F17B67"/>
    <w:rsid w:val="00F20AF7"/>
    <w:rsid w:val="00F21D13"/>
    <w:rsid w:val="00F2224C"/>
    <w:rsid w:val="00F22512"/>
    <w:rsid w:val="00F22C94"/>
    <w:rsid w:val="00F230DE"/>
    <w:rsid w:val="00F2331E"/>
    <w:rsid w:val="00F23845"/>
    <w:rsid w:val="00F24496"/>
    <w:rsid w:val="00F2539A"/>
    <w:rsid w:val="00F2540A"/>
    <w:rsid w:val="00F25684"/>
    <w:rsid w:val="00F26555"/>
    <w:rsid w:val="00F26728"/>
    <w:rsid w:val="00F267B2"/>
    <w:rsid w:val="00F26ED5"/>
    <w:rsid w:val="00F2733C"/>
    <w:rsid w:val="00F30435"/>
    <w:rsid w:val="00F3048B"/>
    <w:rsid w:val="00F307D7"/>
    <w:rsid w:val="00F315F5"/>
    <w:rsid w:val="00F329E9"/>
    <w:rsid w:val="00F33ABC"/>
    <w:rsid w:val="00F3405C"/>
    <w:rsid w:val="00F3490C"/>
    <w:rsid w:val="00F349E7"/>
    <w:rsid w:val="00F34FF2"/>
    <w:rsid w:val="00F356FC"/>
    <w:rsid w:val="00F35DCD"/>
    <w:rsid w:val="00F365A0"/>
    <w:rsid w:val="00F367E0"/>
    <w:rsid w:val="00F36898"/>
    <w:rsid w:val="00F368EF"/>
    <w:rsid w:val="00F36DFB"/>
    <w:rsid w:val="00F37249"/>
    <w:rsid w:val="00F37AE2"/>
    <w:rsid w:val="00F40D43"/>
    <w:rsid w:val="00F41B49"/>
    <w:rsid w:val="00F41CDD"/>
    <w:rsid w:val="00F42B5D"/>
    <w:rsid w:val="00F42C76"/>
    <w:rsid w:val="00F4349D"/>
    <w:rsid w:val="00F436FA"/>
    <w:rsid w:val="00F4379D"/>
    <w:rsid w:val="00F437F7"/>
    <w:rsid w:val="00F43E9F"/>
    <w:rsid w:val="00F44837"/>
    <w:rsid w:val="00F4574B"/>
    <w:rsid w:val="00F45EBD"/>
    <w:rsid w:val="00F46272"/>
    <w:rsid w:val="00F474D4"/>
    <w:rsid w:val="00F500C3"/>
    <w:rsid w:val="00F50E93"/>
    <w:rsid w:val="00F51304"/>
    <w:rsid w:val="00F51A58"/>
    <w:rsid w:val="00F52939"/>
    <w:rsid w:val="00F53035"/>
    <w:rsid w:val="00F53315"/>
    <w:rsid w:val="00F534E4"/>
    <w:rsid w:val="00F536B3"/>
    <w:rsid w:val="00F543D0"/>
    <w:rsid w:val="00F55302"/>
    <w:rsid w:val="00F56056"/>
    <w:rsid w:val="00F56500"/>
    <w:rsid w:val="00F565C3"/>
    <w:rsid w:val="00F56974"/>
    <w:rsid w:val="00F5704C"/>
    <w:rsid w:val="00F570D5"/>
    <w:rsid w:val="00F57710"/>
    <w:rsid w:val="00F57822"/>
    <w:rsid w:val="00F57C66"/>
    <w:rsid w:val="00F57F7B"/>
    <w:rsid w:val="00F607C4"/>
    <w:rsid w:val="00F60996"/>
    <w:rsid w:val="00F6162F"/>
    <w:rsid w:val="00F61B6D"/>
    <w:rsid w:val="00F61EAB"/>
    <w:rsid w:val="00F6239A"/>
    <w:rsid w:val="00F62D81"/>
    <w:rsid w:val="00F6316E"/>
    <w:rsid w:val="00F634BE"/>
    <w:rsid w:val="00F636A8"/>
    <w:rsid w:val="00F63A89"/>
    <w:rsid w:val="00F63EB0"/>
    <w:rsid w:val="00F63ED5"/>
    <w:rsid w:val="00F64C88"/>
    <w:rsid w:val="00F65E4F"/>
    <w:rsid w:val="00F6778E"/>
    <w:rsid w:val="00F67BF9"/>
    <w:rsid w:val="00F67C10"/>
    <w:rsid w:val="00F67FBA"/>
    <w:rsid w:val="00F705B5"/>
    <w:rsid w:val="00F708CA"/>
    <w:rsid w:val="00F7095E"/>
    <w:rsid w:val="00F70965"/>
    <w:rsid w:val="00F71695"/>
    <w:rsid w:val="00F71BF6"/>
    <w:rsid w:val="00F71DF4"/>
    <w:rsid w:val="00F7229B"/>
    <w:rsid w:val="00F723A4"/>
    <w:rsid w:val="00F73077"/>
    <w:rsid w:val="00F73AAC"/>
    <w:rsid w:val="00F74D51"/>
    <w:rsid w:val="00F7512C"/>
    <w:rsid w:val="00F769D7"/>
    <w:rsid w:val="00F7780E"/>
    <w:rsid w:val="00F80030"/>
    <w:rsid w:val="00F80724"/>
    <w:rsid w:val="00F81241"/>
    <w:rsid w:val="00F8208A"/>
    <w:rsid w:val="00F821A1"/>
    <w:rsid w:val="00F82313"/>
    <w:rsid w:val="00F823BC"/>
    <w:rsid w:val="00F82A8D"/>
    <w:rsid w:val="00F82CF7"/>
    <w:rsid w:val="00F832A4"/>
    <w:rsid w:val="00F832E2"/>
    <w:rsid w:val="00F8333B"/>
    <w:rsid w:val="00F84811"/>
    <w:rsid w:val="00F84FF2"/>
    <w:rsid w:val="00F86403"/>
    <w:rsid w:val="00F8643F"/>
    <w:rsid w:val="00F8687E"/>
    <w:rsid w:val="00F86B83"/>
    <w:rsid w:val="00F86F8D"/>
    <w:rsid w:val="00F87524"/>
    <w:rsid w:val="00F87F1E"/>
    <w:rsid w:val="00F9018A"/>
    <w:rsid w:val="00F90992"/>
    <w:rsid w:val="00F90A3F"/>
    <w:rsid w:val="00F90B0C"/>
    <w:rsid w:val="00F90EA7"/>
    <w:rsid w:val="00F912DE"/>
    <w:rsid w:val="00F92E1E"/>
    <w:rsid w:val="00F93AB8"/>
    <w:rsid w:val="00F94090"/>
    <w:rsid w:val="00F94798"/>
    <w:rsid w:val="00F9590D"/>
    <w:rsid w:val="00F95F6F"/>
    <w:rsid w:val="00F96D4A"/>
    <w:rsid w:val="00F97075"/>
    <w:rsid w:val="00F9726D"/>
    <w:rsid w:val="00FA1C12"/>
    <w:rsid w:val="00FA2208"/>
    <w:rsid w:val="00FA2471"/>
    <w:rsid w:val="00FA26AC"/>
    <w:rsid w:val="00FA2C2B"/>
    <w:rsid w:val="00FA45A1"/>
    <w:rsid w:val="00FA490A"/>
    <w:rsid w:val="00FA5249"/>
    <w:rsid w:val="00FA5591"/>
    <w:rsid w:val="00FA6472"/>
    <w:rsid w:val="00FA6BDF"/>
    <w:rsid w:val="00FA6C54"/>
    <w:rsid w:val="00FA6C77"/>
    <w:rsid w:val="00FA71CB"/>
    <w:rsid w:val="00FA74BE"/>
    <w:rsid w:val="00FA7632"/>
    <w:rsid w:val="00FB01AB"/>
    <w:rsid w:val="00FB17CE"/>
    <w:rsid w:val="00FB20B9"/>
    <w:rsid w:val="00FB20FA"/>
    <w:rsid w:val="00FB3580"/>
    <w:rsid w:val="00FB3DF2"/>
    <w:rsid w:val="00FB44A2"/>
    <w:rsid w:val="00FB4990"/>
    <w:rsid w:val="00FB6735"/>
    <w:rsid w:val="00FB711E"/>
    <w:rsid w:val="00FB7294"/>
    <w:rsid w:val="00FC009B"/>
    <w:rsid w:val="00FC05FD"/>
    <w:rsid w:val="00FC0632"/>
    <w:rsid w:val="00FC08E3"/>
    <w:rsid w:val="00FC0C93"/>
    <w:rsid w:val="00FC2D23"/>
    <w:rsid w:val="00FC39DA"/>
    <w:rsid w:val="00FC3AEB"/>
    <w:rsid w:val="00FC3BEA"/>
    <w:rsid w:val="00FC43B2"/>
    <w:rsid w:val="00FC480A"/>
    <w:rsid w:val="00FC4C97"/>
    <w:rsid w:val="00FC52C6"/>
    <w:rsid w:val="00FC59CA"/>
    <w:rsid w:val="00FC5C77"/>
    <w:rsid w:val="00FC6AAB"/>
    <w:rsid w:val="00FC6B9C"/>
    <w:rsid w:val="00FC7AA6"/>
    <w:rsid w:val="00FC7E7E"/>
    <w:rsid w:val="00FD01DD"/>
    <w:rsid w:val="00FD0710"/>
    <w:rsid w:val="00FD0B0F"/>
    <w:rsid w:val="00FD10E0"/>
    <w:rsid w:val="00FD3185"/>
    <w:rsid w:val="00FD3680"/>
    <w:rsid w:val="00FD49C7"/>
    <w:rsid w:val="00FD5177"/>
    <w:rsid w:val="00FD53D8"/>
    <w:rsid w:val="00FD691E"/>
    <w:rsid w:val="00FD73FB"/>
    <w:rsid w:val="00FE02B9"/>
    <w:rsid w:val="00FE097F"/>
    <w:rsid w:val="00FE0D08"/>
    <w:rsid w:val="00FE1296"/>
    <w:rsid w:val="00FE1C0E"/>
    <w:rsid w:val="00FE1D6F"/>
    <w:rsid w:val="00FE2173"/>
    <w:rsid w:val="00FE247F"/>
    <w:rsid w:val="00FE2A0C"/>
    <w:rsid w:val="00FE3214"/>
    <w:rsid w:val="00FE4A20"/>
    <w:rsid w:val="00FE52B1"/>
    <w:rsid w:val="00FE53A9"/>
    <w:rsid w:val="00FE53D1"/>
    <w:rsid w:val="00FE60F8"/>
    <w:rsid w:val="00FF0A3E"/>
    <w:rsid w:val="00FF16F4"/>
    <w:rsid w:val="00FF243F"/>
    <w:rsid w:val="00FF2BE7"/>
    <w:rsid w:val="00FF35AE"/>
    <w:rsid w:val="00FF44B0"/>
    <w:rsid w:val="00FF4A7D"/>
    <w:rsid w:val="00FF4EF2"/>
    <w:rsid w:val="00FF5423"/>
    <w:rsid w:val="00FF5F96"/>
    <w:rsid w:val="00FF647F"/>
    <w:rsid w:val="00FF684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A33D-3E05-4EE2-84DA-BE44931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90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B179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B17909"/>
    <w:pPr>
      <w:shd w:val="clear" w:color="auto" w:fill="FFFFFF"/>
      <w:spacing w:after="780" w:line="322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1790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1"/>
    <w:uiPriority w:val="99"/>
    <w:rsid w:val="00B17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4"/>
    <w:basedOn w:val="1"/>
    <w:uiPriority w:val="99"/>
    <w:rsid w:val="00B17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3"/>
    <w:basedOn w:val="1"/>
    <w:uiPriority w:val="99"/>
    <w:rsid w:val="00B1790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B17909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20">
    <w:name w:val="Заголовок №2"/>
    <w:basedOn w:val="2"/>
    <w:uiPriority w:val="99"/>
    <w:rsid w:val="00B17909"/>
    <w:rPr>
      <w:rFonts w:ascii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Заголовок №22"/>
    <w:basedOn w:val="2"/>
    <w:uiPriority w:val="99"/>
    <w:rsid w:val="00B17909"/>
    <w:rPr>
      <w:rFonts w:ascii="Times New Roman" w:hAnsi="Times New Roman" w:cs="Times New Roman"/>
      <w:noProof/>
      <w:sz w:val="25"/>
      <w:szCs w:val="25"/>
      <w:u w:val="single"/>
      <w:shd w:val="clear" w:color="auto" w:fill="FFFFFF"/>
      <w:lang w:val="en-US"/>
    </w:rPr>
  </w:style>
  <w:style w:type="character" w:customStyle="1" w:styleId="215pt">
    <w:name w:val="Заголовок №2 + 15 pt"/>
    <w:aliases w:val="Курсив"/>
    <w:basedOn w:val="2"/>
    <w:uiPriority w:val="99"/>
    <w:rsid w:val="00B17909"/>
    <w:rPr>
      <w:rFonts w:ascii="Times New Roman" w:hAnsi="Times New Roman" w:cs="Times New Roman"/>
      <w:i/>
      <w:iCs/>
      <w:noProof/>
      <w:sz w:val="30"/>
      <w:szCs w:val="30"/>
      <w:u w:val="single"/>
      <w:shd w:val="clear" w:color="auto" w:fill="FFFFFF"/>
      <w:lang w:val="en-US"/>
    </w:rPr>
  </w:style>
  <w:style w:type="character" w:customStyle="1" w:styleId="215pt1">
    <w:name w:val="Заголовок №2 + 15 pt1"/>
    <w:aliases w:val="Курсив1"/>
    <w:basedOn w:val="2"/>
    <w:uiPriority w:val="99"/>
    <w:rsid w:val="00B17909"/>
    <w:rPr>
      <w:rFonts w:ascii="Times New Roman" w:hAnsi="Times New Roman" w:cs="Times New Roman"/>
      <w:i/>
      <w:iCs/>
      <w:sz w:val="30"/>
      <w:szCs w:val="30"/>
      <w:u w:val="singl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uiPriority w:val="99"/>
    <w:rsid w:val="00B1790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B179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2">
    <w:name w:val="Заголовок №4 + 12"/>
    <w:aliases w:val="5 pt2,Не полужирный"/>
    <w:basedOn w:val="4"/>
    <w:uiPriority w:val="99"/>
    <w:rsid w:val="00B1790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4121">
    <w:name w:val="Заголовок №4 + 121"/>
    <w:aliases w:val="5 pt1,Не полужирный1"/>
    <w:basedOn w:val="4"/>
    <w:uiPriority w:val="99"/>
    <w:rsid w:val="00B1790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B179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179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24">
    <w:name w:val="Основной текст (2)24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23">
    <w:name w:val="Основной текст (2)23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22">
    <w:name w:val="Основной текст (2)22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21">
    <w:name w:val="Основной текст (2)21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20">
    <w:name w:val="Основной текст (2)20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9">
    <w:name w:val="Основной текст (2)19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8">
    <w:name w:val="Основной текст (2)18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7">
    <w:name w:val="Основной текст (2)17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6">
    <w:name w:val="Основной текст (2)16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5">
    <w:name w:val="Основной текст (2)15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4">
    <w:name w:val="Основной текст (2)14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3">
    <w:name w:val="Основной текст (2)13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12">
    <w:name w:val="Основной текст (2)12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5">
    <w:name w:val="Основной текст (2) + Полужирный"/>
    <w:basedOn w:val="23"/>
    <w:uiPriority w:val="99"/>
    <w:rsid w:val="00B1790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1">
    <w:name w:val="Основной текст (2) + Полужирный1"/>
    <w:basedOn w:val="23"/>
    <w:uiPriority w:val="99"/>
    <w:rsid w:val="00B17909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2110">
    <w:name w:val="Основной текст (2)11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9">
    <w:name w:val="Основной текст (2)9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 (2)8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7">
    <w:name w:val="Основной текст (2)7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 (2)6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50">
    <w:name w:val="Основной текст (2)5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40">
    <w:name w:val="Основной текст (2)4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B179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25">
    <w:name w:val="Основной текст (2)2"/>
    <w:basedOn w:val="23"/>
    <w:uiPriority w:val="99"/>
    <w:rsid w:val="00B17909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B17909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17909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B17909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B17909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0"/>
    <w:uiPriority w:val="99"/>
    <w:rsid w:val="00B1790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B179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17909"/>
    <w:pPr>
      <w:shd w:val="clear" w:color="auto" w:fill="FFFFFF"/>
      <w:spacing w:line="240" w:lineRule="atLeast"/>
      <w:outlineLvl w:val="1"/>
    </w:pPr>
    <w:rPr>
      <w:rFonts w:ascii="Times New Roman" w:eastAsiaTheme="minorHAnsi" w:hAnsi="Times New Roman" w:cs="Times New Roman"/>
      <w:color w:val="auto"/>
      <w:sz w:val="25"/>
      <w:szCs w:val="25"/>
      <w:lang w:val="en-US" w:eastAsia="en-US"/>
    </w:rPr>
  </w:style>
  <w:style w:type="paragraph" w:customStyle="1" w:styleId="30">
    <w:name w:val="Заголовок №3"/>
    <w:basedOn w:val="a"/>
    <w:link w:val="3"/>
    <w:uiPriority w:val="99"/>
    <w:rsid w:val="00B17909"/>
    <w:pPr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uiPriority w:val="99"/>
    <w:rsid w:val="00B17909"/>
    <w:pPr>
      <w:shd w:val="clear" w:color="auto" w:fill="FFFFFF"/>
      <w:spacing w:before="240" w:after="240" w:line="302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B17909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10">
    <w:name w:val="Основной текст (2)1"/>
    <w:basedOn w:val="a"/>
    <w:link w:val="23"/>
    <w:uiPriority w:val="99"/>
    <w:rsid w:val="00B17909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17909"/>
    <w:pPr>
      <w:shd w:val="clear" w:color="auto" w:fill="FFFFFF"/>
      <w:spacing w:before="300" w:line="240" w:lineRule="atLeast"/>
    </w:pPr>
    <w:rPr>
      <w:rFonts w:ascii="Times New Roman" w:eastAsiaTheme="minorHAnsi" w:hAnsi="Times New Roman" w:cs="Times New Roman"/>
      <w:noProof/>
      <w:color w:val="auto"/>
      <w:sz w:val="27"/>
      <w:szCs w:val="27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17909"/>
    <w:pPr>
      <w:shd w:val="clear" w:color="auto" w:fill="FFFFFF"/>
      <w:spacing w:before="480" w:line="240" w:lineRule="atLeast"/>
    </w:pPr>
    <w:rPr>
      <w:rFonts w:ascii="Times New Roman" w:eastAsiaTheme="minorHAnsi" w:hAnsi="Times New Roman" w:cs="Times New Roman"/>
      <w:noProof/>
      <w:color w:val="auto"/>
      <w:sz w:val="28"/>
      <w:szCs w:val="28"/>
      <w:lang w:eastAsia="en-US"/>
    </w:rPr>
  </w:style>
  <w:style w:type="paragraph" w:customStyle="1" w:styleId="110">
    <w:name w:val="Заголовок №11"/>
    <w:basedOn w:val="a"/>
    <w:link w:val="10"/>
    <w:uiPriority w:val="99"/>
    <w:rsid w:val="00B17909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table" w:styleId="a6">
    <w:name w:val="Table Grid"/>
    <w:basedOn w:val="a1"/>
    <w:uiPriority w:val="59"/>
    <w:rsid w:val="002D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1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sportbd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Станислав</cp:lastModifiedBy>
  <cp:revision>7</cp:revision>
  <dcterms:created xsi:type="dcterms:W3CDTF">2017-09-22T06:40:00Z</dcterms:created>
  <dcterms:modified xsi:type="dcterms:W3CDTF">2017-09-22T12:39:00Z</dcterms:modified>
</cp:coreProperties>
</file>